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842E6" w14:textId="7E70CE03" w:rsidR="00230D60" w:rsidRPr="002009C2" w:rsidRDefault="002E57B1" w:rsidP="002E57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Pr>
          <w:noProof/>
        </w:rPr>
        <w:drawing>
          <wp:inline distT="0" distB="0" distL="0" distR="0" wp14:anchorId="489C556E" wp14:editId="0F3011A7">
            <wp:extent cx="5943600" cy="316992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a:stretch>
                      <a:fillRect/>
                    </a:stretch>
                  </pic:blipFill>
                  <pic:spPr>
                    <a:xfrm>
                      <a:off x="0" y="0"/>
                      <a:ext cx="5943600" cy="3169920"/>
                    </a:xfrm>
                    <a:prstGeom prst="rect">
                      <a:avLst/>
                    </a:prstGeom>
                  </pic:spPr>
                </pic:pic>
              </a:graphicData>
            </a:graphic>
          </wp:inline>
        </w:drawing>
      </w:r>
    </w:p>
    <w:p w14:paraId="141B32E5" w14:textId="77777777" w:rsidR="00230D60" w:rsidRPr="002009C2" w:rsidRDefault="00230D60" w:rsidP="0017399E">
      <w:pPr>
        <w:pStyle w:val="Heading1"/>
      </w:pPr>
    </w:p>
    <w:p w14:paraId="4E71F433" w14:textId="77777777" w:rsidR="003D7A73" w:rsidRPr="002009C2" w:rsidRDefault="003D7A73"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6C89868" w14:textId="1A8712FD" w:rsidR="00666736" w:rsidRPr="002009C2" w:rsidRDefault="00786667" w:rsidP="0017399E">
      <w:pPr>
        <w:pStyle w:val="Title"/>
      </w:pPr>
      <w:bookmarkStart w:id="0" w:name="_Toc294174037"/>
      <w:bookmarkStart w:id="1" w:name="_Toc295035923"/>
      <w:bookmarkStart w:id="2" w:name="_Toc295476119"/>
      <w:bookmarkStart w:id="3" w:name="_Toc296678513"/>
      <w:bookmarkStart w:id="4" w:name="_Toc297195673"/>
      <w:bookmarkStart w:id="5" w:name="_Toc424030264"/>
      <w:bookmarkStart w:id="6" w:name="_Toc298071159"/>
      <w:bookmarkStart w:id="7" w:name="_Toc425160893"/>
      <w:bookmarkStart w:id="8" w:name="_Toc425496784"/>
      <w:bookmarkStart w:id="9" w:name="_Toc431211528"/>
      <w:bookmarkStart w:id="10" w:name="_Toc433012814"/>
      <w:bookmarkStart w:id="11" w:name="_Toc433786803"/>
      <w:bookmarkStart w:id="12" w:name="_Toc435180034"/>
      <w:bookmarkStart w:id="13" w:name="_Toc435781134"/>
      <w:bookmarkStart w:id="14" w:name="_Toc436825086"/>
      <w:bookmarkStart w:id="15" w:name="_Toc438462778"/>
      <w:bookmarkStart w:id="16" w:name="_Toc440894212"/>
      <w:bookmarkStart w:id="17" w:name="_Toc441048205"/>
      <w:bookmarkStart w:id="18" w:name="_Toc441830428"/>
      <w:bookmarkStart w:id="19" w:name="_Toc441852968"/>
      <w:bookmarkStart w:id="20" w:name="_Toc442086602"/>
      <w:bookmarkStart w:id="21" w:name="_Toc442693224"/>
      <w:bookmarkStart w:id="22" w:name="_Toc443384555"/>
      <w:bookmarkStart w:id="23" w:name="_Toc443913986"/>
      <w:bookmarkStart w:id="24" w:name="_Toc445384963"/>
      <w:bookmarkStart w:id="25" w:name="_Toc445385006"/>
      <w:bookmarkStart w:id="26" w:name="_Toc445385065"/>
      <w:bookmarkStart w:id="27" w:name="_Toc491780654"/>
      <w:bookmarkStart w:id="28" w:name="_Toc492298336"/>
      <w:bookmarkStart w:id="29" w:name="_Toc494961454"/>
      <w:bookmarkStart w:id="30" w:name="_Toc496863591"/>
      <w:bookmarkStart w:id="31" w:name="_Toc497210803"/>
      <w:bookmarkStart w:id="32" w:name="_Toc498520244"/>
      <w:bookmarkStart w:id="33" w:name="_Toc498595864"/>
      <w:bookmarkStart w:id="34" w:name="_Toc498606721"/>
      <w:r w:rsidRPr="002009C2">
        <w:t>Action Guide</w:t>
      </w:r>
    </w:p>
    <w:p w14:paraId="5A33B384" w14:textId="542DBBD8" w:rsidR="008A04C7" w:rsidRPr="002009C2" w:rsidRDefault="008A04C7"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bdr w:val="none" w:sz="0" w:space="0" w:color="auto"/>
        </w:rPr>
      </w:pPr>
      <w:bookmarkStart w:id="35" w:name="_Toc500769447"/>
      <w:bookmarkStart w:id="36" w:name="_Toc507417884"/>
      <w:bookmarkStart w:id="37" w:name="_Toc507678228"/>
    </w:p>
    <w:p w14:paraId="6F865B6D" w14:textId="77777777" w:rsidR="00AB17E1" w:rsidRPr="002009C2" w:rsidRDefault="00AB17E1"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eastAsia="MS Gothic"/>
          <w:color w:val="17365D"/>
          <w:kern w:val="2"/>
          <w:sz w:val="48"/>
          <w:szCs w:val="32"/>
          <w:bdr w:val="none" w:sz="0" w:space="0" w:color="auto"/>
        </w:rPr>
      </w:pPr>
      <w:bookmarkStart w:id="38" w:name="_Toc508870425"/>
      <w:r w:rsidRPr="002009C2">
        <w:br w:type="page"/>
      </w:r>
    </w:p>
    <w:p w14:paraId="398AA07F" w14:textId="024D0760" w:rsidR="001E5C26" w:rsidRPr="002009C2" w:rsidRDefault="001D36F8" w:rsidP="001D36F8">
      <w:pPr>
        <w:pStyle w:val="Title"/>
        <w:tabs>
          <w:tab w:val="center" w:pos="4680"/>
          <w:tab w:val="left" w:pos="7707"/>
        </w:tabs>
        <w:jc w:val="left"/>
      </w:pPr>
      <w:bookmarkStart w:id="39" w:name="_Toc509912656"/>
      <w:bookmarkStart w:id="40" w:name="_Toc511227831"/>
      <w:bookmarkStart w:id="41" w:name="_Toc512348842"/>
      <w:bookmarkStart w:id="42" w:name="_Toc512883755"/>
      <w:r>
        <w:lastRenderedPageBreak/>
        <w:tab/>
      </w:r>
      <w:r w:rsidR="00230D60" w:rsidRPr="002009C2">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ab/>
      </w:r>
    </w:p>
    <w:p w14:paraId="18AB93E8" w14:textId="77777777" w:rsidR="001E5C26" w:rsidRPr="002009C2" w:rsidRDefault="001E5C26" w:rsidP="00D101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3" w:after="160" w:line="276" w:lineRule="auto"/>
        <w:rPr>
          <w:rFonts w:asciiTheme="majorHAnsi" w:eastAsiaTheme="majorEastAsia" w:hAnsiTheme="majorHAnsi" w:cstheme="majorBidi"/>
          <w:color w:val="03827D" w:themeColor="accent1" w:themeShade="BF"/>
          <w:sz w:val="32"/>
          <w:szCs w:val="32"/>
          <w:bdr w:val="none" w:sz="0" w:space="0" w:color="auto"/>
        </w:rPr>
      </w:pPr>
    </w:p>
    <w:sdt>
      <w:sdtPr>
        <w:id w:val="1206995256"/>
        <w:docPartObj>
          <w:docPartGallery w:val="Table of Contents"/>
          <w:docPartUnique/>
        </w:docPartObj>
      </w:sdtPr>
      <w:sdtEndPr>
        <w:rPr>
          <w:noProof/>
        </w:rPr>
      </w:sdtEndPr>
      <w:sdtContent>
        <w:p w14:paraId="43A9E141" w14:textId="6349FC25" w:rsidR="00300D11" w:rsidRDefault="00300D11">
          <w:pPr>
            <w:pStyle w:val="TOC1"/>
            <w:rPr>
              <w:rFonts w:asciiTheme="minorHAnsi" w:eastAsiaTheme="minorEastAsia" w:hAnsiTheme="minorHAnsi" w:cstheme="minorBidi"/>
              <w:noProof/>
              <w:sz w:val="22"/>
              <w:szCs w:val="22"/>
              <w:bdr w:val="none" w:sz="0" w:space="0" w:color="auto"/>
              <w:lang w:eastAsia="en-US"/>
            </w:rPr>
          </w:pPr>
          <w:r>
            <w:rPr>
              <w:rFonts w:asciiTheme="majorHAnsi" w:eastAsiaTheme="majorEastAsia" w:hAnsiTheme="majorHAnsi" w:cstheme="majorBidi"/>
              <w:color w:val="03827D" w:themeColor="accent1" w:themeShade="BF"/>
              <w:sz w:val="32"/>
              <w:szCs w:val="32"/>
              <w:bdr w:val="none" w:sz="0" w:space="0" w:color="auto"/>
              <w:lang w:eastAsia="en-US"/>
            </w:rPr>
            <w:fldChar w:fldCharType="begin"/>
          </w:r>
          <w:r>
            <w:rPr>
              <w:rFonts w:asciiTheme="majorHAnsi" w:eastAsiaTheme="majorEastAsia" w:hAnsiTheme="majorHAnsi" w:cstheme="majorBidi"/>
              <w:color w:val="03827D" w:themeColor="accent1" w:themeShade="BF"/>
              <w:sz w:val="32"/>
              <w:szCs w:val="32"/>
              <w:bdr w:val="none" w:sz="0" w:space="0" w:color="auto"/>
              <w:lang w:eastAsia="en-US"/>
            </w:rPr>
            <w:instrText xml:space="preserve"> TOC \h \z \t "Heading 1,1,Heading 1.1,2" </w:instrText>
          </w:r>
          <w:r>
            <w:rPr>
              <w:rFonts w:asciiTheme="majorHAnsi" w:eastAsiaTheme="majorEastAsia" w:hAnsiTheme="majorHAnsi" w:cstheme="majorBidi"/>
              <w:color w:val="03827D" w:themeColor="accent1" w:themeShade="BF"/>
              <w:sz w:val="32"/>
              <w:szCs w:val="32"/>
              <w:bdr w:val="none" w:sz="0" w:space="0" w:color="auto"/>
              <w:lang w:eastAsia="en-US"/>
            </w:rPr>
            <w:fldChar w:fldCharType="separate"/>
          </w:r>
          <w:hyperlink w:anchor="_Toc27475285" w:history="1">
            <w:r w:rsidRPr="00747F06">
              <w:rPr>
                <w:rStyle w:val="Hyperlink"/>
                <w:noProof/>
              </w:rPr>
              <w:t>How to Use Your Action Guide</w:t>
            </w:r>
            <w:r>
              <w:rPr>
                <w:noProof/>
                <w:webHidden/>
              </w:rPr>
              <w:tab/>
            </w:r>
            <w:r>
              <w:rPr>
                <w:noProof/>
                <w:webHidden/>
              </w:rPr>
              <w:fldChar w:fldCharType="begin"/>
            </w:r>
            <w:r>
              <w:rPr>
                <w:noProof/>
                <w:webHidden/>
              </w:rPr>
              <w:instrText xml:space="preserve"> PAGEREF _Toc27475285 \h </w:instrText>
            </w:r>
            <w:r>
              <w:rPr>
                <w:noProof/>
                <w:webHidden/>
              </w:rPr>
            </w:r>
            <w:r>
              <w:rPr>
                <w:noProof/>
                <w:webHidden/>
              </w:rPr>
              <w:fldChar w:fldCharType="separate"/>
            </w:r>
            <w:r w:rsidR="00D84CA3">
              <w:rPr>
                <w:noProof/>
                <w:webHidden/>
              </w:rPr>
              <w:t>3</w:t>
            </w:r>
            <w:r>
              <w:rPr>
                <w:noProof/>
                <w:webHidden/>
              </w:rPr>
              <w:fldChar w:fldCharType="end"/>
            </w:r>
          </w:hyperlink>
        </w:p>
        <w:p w14:paraId="67335832" w14:textId="40A86E74" w:rsidR="00300D11" w:rsidRDefault="00510333">
          <w:pPr>
            <w:pStyle w:val="TOC1"/>
            <w:rPr>
              <w:rFonts w:asciiTheme="minorHAnsi" w:eastAsiaTheme="minorEastAsia" w:hAnsiTheme="minorHAnsi" w:cstheme="minorBidi"/>
              <w:noProof/>
              <w:sz w:val="22"/>
              <w:szCs w:val="22"/>
              <w:bdr w:val="none" w:sz="0" w:space="0" w:color="auto"/>
              <w:lang w:eastAsia="en-US"/>
            </w:rPr>
          </w:pPr>
          <w:hyperlink w:anchor="_Toc27475286" w:history="1">
            <w:r w:rsidR="00300D11" w:rsidRPr="00747F06">
              <w:rPr>
                <w:rStyle w:val="Hyperlink"/>
                <w:noProof/>
                <w:lang w:eastAsia="en-US"/>
              </w:rPr>
              <w:t xml:space="preserve">Module 1 – </w:t>
            </w:r>
            <w:r w:rsidR="00300D11" w:rsidRPr="00747F06">
              <w:rPr>
                <w:rStyle w:val="Hyperlink"/>
                <w:noProof/>
              </w:rPr>
              <w:t>Get Ready to Grow Your Audience</w:t>
            </w:r>
            <w:r w:rsidR="00300D11">
              <w:rPr>
                <w:noProof/>
                <w:webHidden/>
              </w:rPr>
              <w:tab/>
            </w:r>
            <w:r w:rsidR="00300D11">
              <w:rPr>
                <w:noProof/>
                <w:webHidden/>
              </w:rPr>
              <w:fldChar w:fldCharType="begin"/>
            </w:r>
            <w:r w:rsidR="00300D11">
              <w:rPr>
                <w:noProof/>
                <w:webHidden/>
              </w:rPr>
              <w:instrText xml:space="preserve"> PAGEREF _Toc27475286 \h </w:instrText>
            </w:r>
            <w:r w:rsidR="00300D11">
              <w:rPr>
                <w:noProof/>
                <w:webHidden/>
              </w:rPr>
            </w:r>
            <w:r w:rsidR="00300D11">
              <w:rPr>
                <w:noProof/>
                <w:webHidden/>
              </w:rPr>
              <w:fldChar w:fldCharType="separate"/>
            </w:r>
            <w:r w:rsidR="00D84CA3">
              <w:rPr>
                <w:noProof/>
                <w:webHidden/>
              </w:rPr>
              <w:t>5</w:t>
            </w:r>
            <w:r w:rsidR="00300D11">
              <w:rPr>
                <w:noProof/>
                <w:webHidden/>
              </w:rPr>
              <w:fldChar w:fldCharType="end"/>
            </w:r>
          </w:hyperlink>
        </w:p>
        <w:p w14:paraId="37CB7159" w14:textId="7A43450C" w:rsidR="00300D11" w:rsidRDefault="00510333">
          <w:pPr>
            <w:pStyle w:val="TOC2"/>
            <w:tabs>
              <w:tab w:val="right" w:leader="dot" w:pos="9350"/>
            </w:tabs>
            <w:rPr>
              <w:rFonts w:asciiTheme="minorHAnsi" w:eastAsiaTheme="minorEastAsia" w:hAnsiTheme="minorHAnsi" w:cstheme="minorBidi"/>
              <w:noProof/>
              <w:sz w:val="22"/>
              <w:szCs w:val="22"/>
              <w:bdr w:val="none" w:sz="0" w:space="0" w:color="auto"/>
              <w:lang w:eastAsia="en-US"/>
            </w:rPr>
          </w:pPr>
          <w:hyperlink w:anchor="_Toc27475287" w:history="1">
            <w:r w:rsidR="00300D11" w:rsidRPr="00747F06">
              <w:rPr>
                <w:rStyle w:val="Hyperlink"/>
                <w:noProof/>
              </w:rPr>
              <w:t>Lesson 1: Why Grow an Audience Using Social Media</w:t>
            </w:r>
            <w:r w:rsidR="00300D11">
              <w:rPr>
                <w:noProof/>
                <w:webHidden/>
              </w:rPr>
              <w:tab/>
            </w:r>
            <w:r w:rsidR="00300D11">
              <w:rPr>
                <w:noProof/>
                <w:webHidden/>
              </w:rPr>
              <w:fldChar w:fldCharType="begin"/>
            </w:r>
            <w:r w:rsidR="00300D11">
              <w:rPr>
                <w:noProof/>
                <w:webHidden/>
              </w:rPr>
              <w:instrText xml:space="preserve"> PAGEREF _Toc27475287 \h </w:instrText>
            </w:r>
            <w:r w:rsidR="00300D11">
              <w:rPr>
                <w:noProof/>
                <w:webHidden/>
              </w:rPr>
            </w:r>
            <w:r w:rsidR="00300D11">
              <w:rPr>
                <w:noProof/>
                <w:webHidden/>
              </w:rPr>
              <w:fldChar w:fldCharType="separate"/>
            </w:r>
            <w:r w:rsidR="00D84CA3">
              <w:rPr>
                <w:noProof/>
                <w:webHidden/>
              </w:rPr>
              <w:t>6</w:t>
            </w:r>
            <w:r w:rsidR="00300D11">
              <w:rPr>
                <w:noProof/>
                <w:webHidden/>
              </w:rPr>
              <w:fldChar w:fldCharType="end"/>
            </w:r>
          </w:hyperlink>
        </w:p>
        <w:p w14:paraId="12C82E7D" w14:textId="66BCFD4E" w:rsidR="00300D11" w:rsidRDefault="00510333">
          <w:pPr>
            <w:pStyle w:val="TOC2"/>
            <w:tabs>
              <w:tab w:val="right" w:leader="dot" w:pos="9350"/>
            </w:tabs>
            <w:rPr>
              <w:rFonts w:asciiTheme="minorHAnsi" w:eastAsiaTheme="minorEastAsia" w:hAnsiTheme="minorHAnsi" w:cstheme="minorBidi"/>
              <w:noProof/>
              <w:sz w:val="22"/>
              <w:szCs w:val="22"/>
              <w:bdr w:val="none" w:sz="0" w:space="0" w:color="auto"/>
              <w:lang w:eastAsia="en-US"/>
            </w:rPr>
          </w:pPr>
          <w:hyperlink w:anchor="_Toc27475288" w:history="1">
            <w:r w:rsidR="00300D11" w:rsidRPr="00747F06">
              <w:rPr>
                <w:rStyle w:val="Hyperlink"/>
                <w:noProof/>
              </w:rPr>
              <w:t>Lesson 2: Set Up for Audience Growth</w:t>
            </w:r>
            <w:r w:rsidR="00300D11">
              <w:rPr>
                <w:noProof/>
                <w:webHidden/>
              </w:rPr>
              <w:tab/>
            </w:r>
            <w:r w:rsidR="00300D11">
              <w:rPr>
                <w:noProof/>
                <w:webHidden/>
              </w:rPr>
              <w:fldChar w:fldCharType="begin"/>
            </w:r>
            <w:r w:rsidR="00300D11">
              <w:rPr>
                <w:noProof/>
                <w:webHidden/>
              </w:rPr>
              <w:instrText xml:space="preserve"> PAGEREF _Toc27475288 \h </w:instrText>
            </w:r>
            <w:r w:rsidR="00300D11">
              <w:rPr>
                <w:noProof/>
                <w:webHidden/>
              </w:rPr>
            </w:r>
            <w:r w:rsidR="00300D11">
              <w:rPr>
                <w:noProof/>
                <w:webHidden/>
              </w:rPr>
              <w:fldChar w:fldCharType="separate"/>
            </w:r>
            <w:r w:rsidR="00D84CA3">
              <w:rPr>
                <w:noProof/>
                <w:webHidden/>
              </w:rPr>
              <w:t>9</w:t>
            </w:r>
            <w:r w:rsidR="00300D11">
              <w:rPr>
                <w:noProof/>
                <w:webHidden/>
              </w:rPr>
              <w:fldChar w:fldCharType="end"/>
            </w:r>
          </w:hyperlink>
        </w:p>
        <w:p w14:paraId="24AC2C02" w14:textId="7283902C" w:rsidR="00300D11" w:rsidRDefault="00510333">
          <w:pPr>
            <w:pStyle w:val="TOC1"/>
            <w:rPr>
              <w:rFonts w:asciiTheme="minorHAnsi" w:eastAsiaTheme="minorEastAsia" w:hAnsiTheme="minorHAnsi" w:cstheme="minorBidi"/>
              <w:noProof/>
              <w:sz w:val="22"/>
              <w:szCs w:val="22"/>
              <w:bdr w:val="none" w:sz="0" w:space="0" w:color="auto"/>
              <w:lang w:eastAsia="en-US"/>
            </w:rPr>
          </w:pPr>
          <w:hyperlink w:anchor="_Toc27475289" w:history="1">
            <w:r w:rsidR="00300D11" w:rsidRPr="00747F06">
              <w:rPr>
                <w:rStyle w:val="Hyperlink"/>
                <w:noProof/>
                <w:lang w:eastAsia="en-US"/>
              </w:rPr>
              <w:t xml:space="preserve">Module 2 – </w:t>
            </w:r>
            <w:r w:rsidR="00300D11" w:rsidRPr="00747F06">
              <w:rPr>
                <w:rStyle w:val="Hyperlink"/>
                <w:noProof/>
              </w:rPr>
              <w:t>Step 1:</w:t>
            </w:r>
            <w:r w:rsidR="00300D11" w:rsidRPr="00747F06">
              <w:rPr>
                <w:rStyle w:val="Hyperlink"/>
                <w:noProof/>
                <w:lang w:eastAsia="en-US"/>
              </w:rPr>
              <w:t xml:space="preserve"> </w:t>
            </w:r>
            <w:r w:rsidR="00300D11" w:rsidRPr="00747F06">
              <w:rPr>
                <w:rStyle w:val="Hyperlink"/>
                <w:noProof/>
              </w:rPr>
              <w:t>Get to Know Your Audience</w:t>
            </w:r>
            <w:r w:rsidR="00300D11">
              <w:rPr>
                <w:noProof/>
                <w:webHidden/>
              </w:rPr>
              <w:tab/>
            </w:r>
            <w:r w:rsidR="00300D11">
              <w:rPr>
                <w:noProof/>
                <w:webHidden/>
              </w:rPr>
              <w:fldChar w:fldCharType="begin"/>
            </w:r>
            <w:r w:rsidR="00300D11">
              <w:rPr>
                <w:noProof/>
                <w:webHidden/>
              </w:rPr>
              <w:instrText xml:space="preserve"> PAGEREF _Toc27475289 \h </w:instrText>
            </w:r>
            <w:r w:rsidR="00300D11">
              <w:rPr>
                <w:noProof/>
                <w:webHidden/>
              </w:rPr>
            </w:r>
            <w:r w:rsidR="00300D11">
              <w:rPr>
                <w:noProof/>
                <w:webHidden/>
              </w:rPr>
              <w:fldChar w:fldCharType="separate"/>
            </w:r>
            <w:r w:rsidR="00D84CA3">
              <w:rPr>
                <w:noProof/>
                <w:webHidden/>
              </w:rPr>
              <w:t>13</w:t>
            </w:r>
            <w:r w:rsidR="00300D11">
              <w:rPr>
                <w:noProof/>
                <w:webHidden/>
              </w:rPr>
              <w:fldChar w:fldCharType="end"/>
            </w:r>
          </w:hyperlink>
        </w:p>
        <w:p w14:paraId="7C20FDD9" w14:textId="5601688A" w:rsidR="00300D11" w:rsidRDefault="00510333">
          <w:pPr>
            <w:pStyle w:val="TOC1"/>
            <w:rPr>
              <w:rFonts w:asciiTheme="minorHAnsi" w:eastAsiaTheme="minorEastAsia" w:hAnsiTheme="minorHAnsi" w:cstheme="minorBidi"/>
              <w:noProof/>
              <w:sz w:val="22"/>
              <w:szCs w:val="22"/>
              <w:bdr w:val="none" w:sz="0" w:space="0" w:color="auto"/>
              <w:lang w:eastAsia="en-US"/>
            </w:rPr>
          </w:pPr>
          <w:hyperlink w:anchor="_Toc27475290" w:history="1">
            <w:r w:rsidR="00300D11" w:rsidRPr="00747F06">
              <w:rPr>
                <w:rStyle w:val="Hyperlink"/>
                <w:noProof/>
                <w:lang w:eastAsia="en-US"/>
              </w:rPr>
              <w:t xml:space="preserve">Module 3 – </w:t>
            </w:r>
            <w:r w:rsidR="00300D11" w:rsidRPr="00747F06">
              <w:rPr>
                <w:rStyle w:val="Hyperlink"/>
                <w:noProof/>
              </w:rPr>
              <w:t>Step 2: Attract Your Ideal Audience</w:t>
            </w:r>
            <w:r w:rsidR="00300D11">
              <w:rPr>
                <w:noProof/>
                <w:webHidden/>
              </w:rPr>
              <w:tab/>
            </w:r>
            <w:r w:rsidR="00300D11">
              <w:rPr>
                <w:noProof/>
                <w:webHidden/>
              </w:rPr>
              <w:fldChar w:fldCharType="begin"/>
            </w:r>
            <w:r w:rsidR="00300D11">
              <w:rPr>
                <w:noProof/>
                <w:webHidden/>
              </w:rPr>
              <w:instrText xml:space="preserve"> PAGEREF _Toc27475290 \h </w:instrText>
            </w:r>
            <w:r w:rsidR="00300D11">
              <w:rPr>
                <w:noProof/>
                <w:webHidden/>
              </w:rPr>
            </w:r>
            <w:r w:rsidR="00300D11">
              <w:rPr>
                <w:noProof/>
                <w:webHidden/>
              </w:rPr>
              <w:fldChar w:fldCharType="separate"/>
            </w:r>
            <w:r w:rsidR="00D84CA3">
              <w:rPr>
                <w:noProof/>
                <w:webHidden/>
              </w:rPr>
              <w:t>17</w:t>
            </w:r>
            <w:r w:rsidR="00300D11">
              <w:rPr>
                <w:noProof/>
                <w:webHidden/>
              </w:rPr>
              <w:fldChar w:fldCharType="end"/>
            </w:r>
          </w:hyperlink>
        </w:p>
        <w:p w14:paraId="18B765B8" w14:textId="785A6689" w:rsidR="00300D11" w:rsidRDefault="00510333">
          <w:pPr>
            <w:pStyle w:val="TOC2"/>
            <w:tabs>
              <w:tab w:val="right" w:leader="dot" w:pos="9350"/>
            </w:tabs>
            <w:rPr>
              <w:rFonts w:asciiTheme="minorHAnsi" w:eastAsiaTheme="minorEastAsia" w:hAnsiTheme="minorHAnsi" w:cstheme="minorBidi"/>
              <w:noProof/>
              <w:sz w:val="22"/>
              <w:szCs w:val="22"/>
              <w:bdr w:val="none" w:sz="0" w:space="0" w:color="auto"/>
              <w:lang w:eastAsia="en-US"/>
            </w:rPr>
          </w:pPr>
          <w:hyperlink w:anchor="_Toc27475291" w:history="1">
            <w:r w:rsidR="00300D11" w:rsidRPr="00747F06">
              <w:rPr>
                <w:rStyle w:val="Hyperlink"/>
                <w:noProof/>
              </w:rPr>
              <w:t>Lesson 1: Build Your Audience</w:t>
            </w:r>
            <w:r w:rsidR="00300D11">
              <w:rPr>
                <w:noProof/>
                <w:webHidden/>
              </w:rPr>
              <w:tab/>
            </w:r>
            <w:r w:rsidR="00300D11">
              <w:rPr>
                <w:noProof/>
                <w:webHidden/>
              </w:rPr>
              <w:fldChar w:fldCharType="begin"/>
            </w:r>
            <w:r w:rsidR="00300D11">
              <w:rPr>
                <w:noProof/>
                <w:webHidden/>
              </w:rPr>
              <w:instrText xml:space="preserve"> PAGEREF _Toc27475291 \h </w:instrText>
            </w:r>
            <w:r w:rsidR="00300D11">
              <w:rPr>
                <w:noProof/>
                <w:webHidden/>
              </w:rPr>
            </w:r>
            <w:r w:rsidR="00300D11">
              <w:rPr>
                <w:noProof/>
                <w:webHidden/>
              </w:rPr>
              <w:fldChar w:fldCharType="separate"/>
            </w:r>
            <w:r w:rsidR="00D84CA3">
              <w:rPr>
                <w:noProof/>
                <w:webHidden/>
              </w:rPr>
              <w:t>18</w:t>
            </w:r>
            <w:r w:rsidR="00300D11">
              <w:rPr>
                <w:noProof/>
                <w:webHidden/>
              </w:rPr>
              <w:fldChar w:fldCharType="end"/>
            </w:r>
          </w:hyperlink>
        </w:p>
        <w:p w14:paraId="4EC60F4C" w14:textId="461C1FD8" w:rsidR="00300D11" w:rsidRDefault="00510333">
          <w:pPr>
            <w:pStyle w:val="TOC2"/>
            <w:tabs>
              <w:tab w:val="right" w:leader="dot" w:pos="9350"/>
            </w:tabs>
            <w:rPr>
              <w:rFonts w:asciiTheme="minorHAnsi" w:eastAsiaTheme="minorEastAsia" w:hAnsiTheme="minorHAnsi" w:cstheme="minorBidi"/>
              <w:noProof/>
              <w:sz w:val="22"/>
              <w:szCs w:val="22"/>
              <w:bdr w:val="none" w:sz="0" w:space="0" w:color="auto"/>
              <w:lang w:eastAsia="en-US"/>
            </w:rPr>
          </w:pPr>
          <w:hyperlink w:anchor="_Toc27475292" w:history="1">
            <w:r w:rsidR="00300D11" w:rsidRPr="00747F06">
              <w:rPr>
                <w:rStyle w:val="Hyperlink"/>
                <w:noProof/>
              </w:rPr>
              <w:t>Lesson 2: Use Social Media to Build Your Email List</w:t>
            </w:r>
            <w:r w:rsidR="00300D11">
              <w:rPr>
                <w:noProof/>
                <w:webHidden/>
              </w:rPr>
              <w:tab/>
            </w:r>
            <w:r w:rsidR="00300D11">
              <w:rPr>
                <w:noProof/>
                <w:webHidden/>
              </w:rPr>
              <w:fldChar w:fldCharType="begin"/>
            </w:r>
            <w:r w:rsidR="00300D11">
              <w:rPr>
                <w:noProof/>
                <w:webHidden/>
              </w:rPr>
              <w:instrText xml:space="preserve"> PAGEREF _Toc27475292 \h </w:instrText>
            </w:r>
            <w:r w:rsidR="00300D11">
              <w:rPr>
                <w:noProof/>
                <w:webHidden/>
              </w:rPr>
            </w:r>
            <w:r w:rsidR="00300D11">
              <w:rPr>
                <w:noProof/>
                <w:webHidden/>
              </w:rPr>
              <w:fldChar w:fldCharType="separate"/>
            </w:r>
            <w:r w:rsidR="00D84CA3">
              <w:rPr>
                <w:noProof/>
                <w:webHidden/>
              </w:rPr>
              <w:t>22</w:t>
            </w:r>
            <w:r w:rsidR="00300D11">
              <w:rPr>
                <w:noProof/>
                <w:webHidden/>
              </w:rPr>
              <w:fldChar w:fldCharType="end"/>
            </w:r>
          </w:hyperlink>
        </w:p>
        <w:p w14:paraId="1F45AD14" w14:textId="1FC6A091" w:rsidR="00300D11" w:rsidRDefault="00510333">
          <w:pPr>
            <w:pStyle w:val="TOC1"/>
            <w:rPr>
              <w:rFonts w:asciiTheme="minorHAnsi" w:eastAsiaTheme="minorEastAsia" w:hAnsiTheme="minorHAnsi" w:cstheme="minorBidi"/>
              <w:noProof/>
              <w:sz w:val="22"/>
              <w:szCs w:val="22"/>
              <w:bdr w:val="none" w:sz="0" w:space="0" w:color="auto"/>
              <w:lang w:eastAsia="en-US"/>
            </w:rPr>
          </w:pPr>
          <w:hyperlink w:anchor="_Toc27475293" w:history="1">
            <w:r w:rsidR="00300D11" w:rsidRPr="00747F06">
              <w:rPr>
                <w:rStyle w:val="Hyperlink"/>
                <w:noProof/>
                <w:lang w:eastAsia="en-US"/>
              </w:rPr>
              <w:t xml:space="preserve">Module 4 – </w:t>
            </w:r>
            <w:r w:rsidR="00300D11" w:rsidRPr="00747F06">
              <w:rPr>
                <w:rStyle w:val="Hyperlink"/>
                <w:noProof/>
              </w:rPr>
              <w:t>Step 3: Engage and Nurture Relationships Before You Sell</w:t>
            </w:r>
            <w:r w:rsidR="00300D11">
              <w:rPr>
                <w:noProof/>
                <w:webHidden/>
              </w:rPr>
              <w:tab/>
            </w:r>
            <w:r w:rsidR="00300D11">
              <w:rPr>
                <w:noProof/>
                <w:webHidden/>
              </w:rPr>
              <w:fldChar w:fldCharType="begin"/>
            </w:r>
            <w:r w:rsidR="00300D11">
              <w:rPr>
                <w:noProof/>
                <w:webHidden/>
              </w:rPr>
              <w:instrText xml:space="preserve"> PAGEREF _Toc27475293 \h </w:instrText>
            </w:r>
            <w:r w:rsidR="00300D11">
              <w:rPr>
                <w:noProof/>
                <w:webHidden/>
              </w:rPr>
            </w:r>
            <w:r w:rsidR="00300D11">
              <w:rPr>
                <w:noProof/>
                <w:webHidden/>
              </w:rPr>
              <w:fldChar w:fldCharType="separate"/>
            </w:r>
            <w:r w:rsidR="00D84CA3">
              <w:rPr>
                <w:noProof/>
                <w:webHidden/>
              </w:rPr>
              <w:t>24</w:t>
            </w:r>
            <w:r w:rsidR="00300D11">
              <w:rPr>
                <w:noProof/>
                <w:webHidden/>
              </w:rPr>
              <w:fldChar w:fldCharType="end"/>
            </w:r>
          </w:hyperlink>
        </w:p>
        <w:p w14:paraId="4F0DA345" w14:textId="7780BDBC" w:rsidR="00300D11" w:rsidRDefault="00510333">
          <w:pPr>
            <w:pStyle w:val="TOC1"/>
            <w:rPr>
              <w:rFonts w:asciiTheme="minorHAnsi" w:eastAsiaTheme="minorEastAsia" w:hAnsiTheme="minorHAnsi" w:cstheme="minorBidi"/>
              <w:noProof/>
              <w:sz w:val="22"/>
              <w:szCs w:val="22"/>
              <w:bdr w:val="none" w:sz="0" w:space="0" w:color="auto"/>
              <w:lang w:eastAsia="en-US"/>
            </w:rPr>
          </w:pPr>
          <w:hyperlink w:anchor="_Toc27475294" w:history="1">
            <w:r w:rsidR="00300D11" w:rsidRPr="00747F06">
              <w:rPr>
                <w:rStyle w:val="Hyperlink"/>
                <w:noProof/>
                <w:lang w:eastAsia="en-US"/>
              </w:rPr>
              <w:t xml:space="preserve">Module 5 – </w:t>
            </w:r>
            <w:r w:rsidR="00300D11" w:rsidRPr="00747F06">
              <w:rPr>
                <w:rStyle w:val="Hyperlink"/>
                <w:noProof/>
              </w:rPr>
              <w:t>Optimize Your Audience Growth</w:t>
            </w:r>
            <w:r w:rsidR="00300D11">
              <w:rPr>
                <w:noProof/>
                <w:webHidden/>
              </w:rPr>
              <w:tab/>
            </w:r>
            <w:r w:rsidR="00300D11">
              <w:rPr>
                <w:noProof/>
                <w:webHidden/>
              </w:rPr>
              <w:fldChar w:fldCharType="begin"/>
            </w:r>
            <w:r w:rsidR="00300D11">
              <w:rPr>
                <w:noProof/>
                <w:webHidden/>
              </w:rPr>
              <w:instrText xml:space="preserve"> PAGEREF _Toc27475294 \h </w:instrText>
            </w:r>
            <w:r w:rsidR="00300D11">
              <w:rPr>
                <w:noProof/>
                <w:webHidden/>
              </w:rPr>
            </w:r>
            <w:r w:rsidR="00300D11">
              <w:rPr>
                <w:noProof/>
                <w:webHidden/>
              </w:rPr>
              <w:fldChar w:fldCharType="separate"/>
            </w:r>
            <w:r w:rsidR="00D84CA3">
              <w:rPr>
                <w:noProof/>
                <w:webHidden/>
              </w:rPr>
              <w:t>30</w:t>
            </w:r>
            <w:r w:rsidR="00300D11">
              <w:rPr>
                <w:noProof/>
                <w:webHidden/>
              </w:rPr>
              <w:fldChar w:fldCharType="end"/>
            </w:r>
          </w:hyperlink>
        </w:p>
        <w:p w14:paraId="593D6116" w14:textId="0819CF61" w:rsidR="00300D11" w:rsidRDefault="00510333">
          <w:pPr>
            <w:pStyle w:val="TOC1"/>
            <w:rPr>
              <w:rFonts w:asciiTheme="minorHAnsi" w:eastAsiaTheme="minorEastAsia" w:hAnsiTheme="minorHAnsi" w:cstheme="minorBidi"/>
              <w:noProof/>
              <w:sz w:val="22"/>
              <w:szCs w:val="22"/>
              <w:bdr w:val="none" w:sz="0" w:space="0" w:color="auto"/>
              <w:lang w:eastAsia="en-US"/>
            </w:rPr>
          </w:pPr>
          <w:hyperlink w:anchor="_Toc27475295" w:history="1">
            <w:r w:rsidR="00300D11" w:rsidRPr="00747F06">
              <w:rPr>
                <w:rStyle w:val="Hyperlink"/>
                <w:noProof/>
              </w:rPr>
              <w:t>Module 6 - Review and Refine</w:t>
            </w:r>
            <w:r w:rsidR="00300D11">
              <w:rPr>
                <w:noProof/>
                <w:webHidden/>
              </w:rPr>
              <w:tab/>
            </w:r>
            <w:r w:rsidR="00300D11">
              <w:rPr>
                <w:noProof/>
                <w:webHidden/>
              </w:rPr>
              <w:fldChar w:fldCharType="begin"/>
            </w:r>
            <w:r w:rsidR="00300D11">
              <w:rPr>
                <w:noProof/>
                <w:webHidden/>
              </w:rPr>
              <w:instrText xml:space="preserve"> PAGEREF _Toc27475295 \h </w:instrText>
            </w:r>
            <w:r w:rsidR="00300D11">
              <w:rPr>
                <w:noProof/>
                <w:webHidden/>
              </w:rPr>
            </w:r>
            <w:r w:rsidR="00300D11">
              <w:rPr>
                <w:noProof/>
                <w:webHidden/>
              </w:rPr>
              <w:fldChar w:fldCharType="separate"/>
            </w:r>
            <w:r w:rsidR="00D84CA3">
              <w:rPr>
                <w:noProof/>
                <w:webHidden/>
              </w:rPr>
              <w:t>32</w:t>
            </w:r>
            <w:r w:rsidR="00300D11">
              <w:rPr>
                <w:noProof/>
                <w:webHidden/>
              </w:rPr>
              <w:fldChar w:fldCharType="end"/>
            </w:r>
          </w:hyperlink>
        </w:p>
        <w:p w14:paraId="729A5C66" w14:textId="22C26CB9" w:rsidR="0096235D" w:rsidRPr="002009C2" w:rsidRDefault="00300D11" w:rsidP="00300D11">
          <w:pPr>
            <w:pStyle w:val="TOC1"/>
          </w:pPr>
          <w:r>
            <w:rPr>
              <w:rFonts w:asciiTheme="majorHAnsi" w:eastAsiaTheme="majorEastAsia" w:hAnsiTheme="majorHAnsi" w:cstheme="majorBidi"/>
              <w:color w:val="03827D" w:themeColor="accent1" w:themeShade="BF"/>
              <w:sz w:val="32"/>
              <w:szCs w:val="32"/>
              <w:bdr w:val="none" w:sz="0" w:space="0" w:color="auto"/>
              <w:lang w:eastAsia="en-US"/>
            </w:rPr>
            <w:fldChar w:fldCharType="end"/>
          </w:r>
        </w:p>
      </w:sdtContent>
    </w:sdt>
    <w:p w14:paraId="26D7B15D" w14:textId="77777777" w:rsidR="001E5C26" w:rsidRPr="002009C2" w:rsidRDefault="001E5C26" w:rsidP="00D101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3" w:after="160" w:line="276" w:lineRule="auto"/>
        <w:rPr>
          <w:rFonts w:ascii="Verdana" w:eastAsia="Verdana Bold" w:hAnsi="Verdana" w:cs="Verdana Bold"/>
          <w:sz w:val="24"/>
          <w:szCs w:val="24"/>
        </w:rPr>
      </w:pPr>
    </w:p>
    <w:p w14:paraId="3BBBFD73" w14:textId="77777777" w:rsidR="001E5C26" w:rsidRPr="002009C2" w:rsidRDefault="001E5C26"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08097A1A" w14:textId="4F8844EF" w:rsidR="005479E5" w:rsidRPr="002009C2" w:rsidRDefault="00DE123D" w:rsidP="0017399E">
      <w:pPr>
        <w:pStyle w:val="Heading1"/>
      </w:pPr>
      <w:r w:rsidRPr="002009C2">
        <w:br w:type="page"/>
      </w:r>
      <w:bookmarkStart w:id="43" w:name="_vkudv15ws23r" w:colFirst="0" w:colLast="0"/>
      <w:bookmarkEnd w:id="43"/>
    </w:p>
    <w:p w14:paraId="5ACC0020" w14:textId="77777777" w:rsidR="00FA7391" w:rsidRPr="002009C2" w:rsidRDefault="00FA7391" w:rsidP="00FA7391">
      <w:pPr>
        <w:pStyle w:val="Heading1"/>
      </w:pPr>
      <w:bookmarkStart w:id="44" w:name="_Toc511230487"/>
      <w:bookmarkStart w:id="45" w:name="_Toc512851902"/>
      <w:bookmarkStart w:id="46" w:name="_Toc27475285"/>
      <w:r w:rsidRPr="002009C2">
        <w:lastRenderedPageBreak/>
        <w:t>How to Use Your Action Guide</w:t>
      </w:r>
      <w:bookmarkEnd w:id="44"/>
      <w:bookmarkEnd w:id="45"/>
      <w:bookmarkEnd w:id="46"/>
    </w:p>
    <w:p w14:paraId="5F2DB559" w14:textId="77777777" w:rsidR="00FA7391" w:rsidRPr="002009C2" w:rsidRDefault="00FA7391" w:rsidP="00FA7391">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pPr>
    </w:p>
    <w:p w14:paraId="7792FC7B" w14:textId="77777777" w:rsidR="00FA7391" w:rsidRPr="002009C2" w:rsidRDefault="00FA7391" w:rsidP="00FA7391">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pPr>
    </w:p>
    <w:p w14:paraId="5CED0320" w14:textId="77777777" w:rsidR="00FA7391" w:rsidRPr="002009C2" w:rsidRDefault="00FA7391" w:rsidP="00FA7391">
      <w:proofErr w:type="gramStart"/>
      <w:r w:rsidRPr="002009C2">
        <w:t>You’ll</w:t>
      </w:r>
      <w:proofErr w:type="gramEnd"/>
      <w:r w:rsidRPr="002009C2">
        <w:t xml:space="preserve"> get the best results from any course you participate in by completing the Action Steps at the end of each module. They will help you apply what you learn directly to your business and your life, maximizing the investment you’re making.</w:t>
      </w:r>
      <w:r w:rsidRPr="002009C2">
        <w:br/>
      </w:r>
      <w:r w:rsidRPr="002009C2">
        <w:br/>
        <w:t>Use the following Action Guide to record your answers, insights, and other notes for the Action Steps, which are outlined in your Course Book. You’ll want to refer to each module’s content as you complete the related steps.</w:t>
      </w:r>
      <w:r w:rsidRPr="002009C2">
        <w:br/>
      </w:r>
      <w:r w:rsidRPr="002009C2">
        <w:br/>
        <w:t xml:space="preserve">While we have left space in the guide for each action step, you may feel more comfortable using a separate notebook or digital application for your work. Use whatever method you feel most comfortable with and </w:t>
      </w:r>
      <w:proofErr w:type="gramStart"/>
      <w:r w:rsidRPr="002009C2">
        <w:t>don’t</w:t>
      </w:r>
      <w:proofErr w:type="gramEnd"/>
      <w:r w:rsidRPr="002009C2">
        <w:t xml:space="preserve"> feel constrained to using the space in the Action Guide alone.</w:t>
      </w:r>
    </w:p>
    <w:p w14:paraId="0B9DD9FD" w14:textId="77777777" w:rsidR="00FA7391" w:rsidRPr="002009C2" w:rsidRDefault="00FA7391" w:rsidP="00FA7391"/>
    <w:p w14:paraId="6EBCC484" w14:textId="10F95A3B" w:rsidR="00FA7391" w:rsidRPr="002009C2" w:rsidRDefault="00FA7391" w:rsidP="00FA7391">
      <w:r w:rsidRPr="002009C2">
        <w:t>In addition, your course may have other Action Sheets, such as spreadsheets or planning templates, which are separate from the guide. Look out for those with your other course materials.</w:t>
      </w:r>
      <w:r w:rsidRPr="002009C2">
        <w:br/>
      </w:r>
      <w:r w:rsidRPr="002009C2">
        <w:br/>
        <w:t xml:space="preserve">Finally, you </w:t>
      </w:r>
      <w:proofErr w:type="gramStart"/>
      <w:r w:rsidRPr="002009C2">
        <w:t>don’t</w:t>
      </w:r>
      <w:proofErr w:type="gramEnd"/>
      <w:r w:rsidRPr="002009C2">
        <w:t xml:space="preserve"> have to complete all the steps at once. Instead, try setting a specific time on your calendar to work on them. And </w:t>
      </w:r>
      <w:proofErr w:type="gramStart"/>
      <w:r w:rsidRPr="002009C2">
        <w:t>don’t</w:t>
      </w:r>
      <w:proofErr w:type="gramEnd"/>
      <w:r w:rsidRPr="002009C2">
        <w:t xml:space="preserve"> feel that you have to get it right the first time. Learning is a process that happens as you apply your new skills and knowledge. You’ll want to return periodically to your Action </w:t>
      </w:r>
      <w:proofErr w:type="gramStart"/>
      <w:r w:rsidRPr="002009C2">
        <w:t>Guide</w:t>
      </w:r>
      <w:proofErr w:type="gramEnd"/>
      <w:r w:rsidRPr="002009C2">
        <w:t xml:space="preserve"> and both remind yourself of the work you’ve achieved and edit your answers as you see their impact. </w:t>
      </w:r>
      <w:r w:rsidRPr="002009C2">
        <w:br/>
      </w:r>
      <w:r w:rsidRPr="002009C2">
        <w:br/>
        <w:t xml:space="preserve">Have fun with it and enjoy the progress and successes that will happen </w:t>
      </w:r>
      <w:proofErr w:type="gramStart"/>
      <w:r w:rsidRPr="002009C2">
        <w:t>as a result of</w:t>
      </w:r>
      <w:proofErr w:type="gramEnd"/>
      <w:r w:rsidRPr="002009C2">
        <w:t xml:space="preserve"> your work!</w:t>
      </w:r>
    </w:p>
    <w:p w14:paraId="63CE6F4D" w14:textId="77777777" w:rsidR="009B6B07" w:rsidRPr="009B6B07" w:rsidRDefault="009B6B07" w:rsidP="009B6B0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center"/>
        <w:outlineLvl w:val="0"/>
        <w:rPr>
          <w:rFonts w:eastAsia="MS Gothic"/>
          <w:b/>
          <w:bCs/>
          <w:color w:val="17365D"/>
          <w:kern w:val="2"/>
          <w:sz w:val="48"/>
          <w:szCs w:val="32"/>
          <w:bdr w:val="none" w:sz="0" w:space="0" w:color="auto"/>
        </w:rPr>
      </w:pPr>
      <w:bookmarkStart w:id="47" w:name="_Toc517249318"/>
      <w:bookmarkStart w:id="48" w:name="_Toc519326639"/>
      <w:r w:rsidRPr="009B6B07">
        <w:rPr>
          <w:rFonts w:eastAsia="MS Gothic"/>
          <w:b/>
          <w:bCs/>
          <w:color w:val="17365D"/>
          <w:kern w:val="2"/>
          <w:sz w:val="48"/>
          <w:szCs w:val="32"/>
          <w:bdr w:val="none" w:sz="0" w:space="0" w:color="auto"/>
        </w:rPr>
        <w:lastRenderedPageBreak/>
        <w:t>Introduction</w:t>
      </w:r>
      <w:bookmarkEnd w:id="47"/>
      <w:bookmarkEnd w:id="48"/>
    </w:p>
    <w:p w14:paraId="0190D217" w14:textId="77777777" w:rsidR="009B6B07" w:rsidRPr="009B6B07" w:rsidRDefault="009B6B07" w:rsidP="009B6B07"/>
    <w:p w14:paraId="2BD86C29" w14:textId="77777777" w:rsidR="009B6B07" w:rsidRPr="009B6B07" w:rsidRDefault="009B6B07" w:rsidP="009B6B07">
      <w:pPr>
        <w:keepNext/>
        <w:keepLines/>
        <w:outlineLvl w:val="2"/>
        <w:rPr>
          <w:rFonts w:eastAsiaTheme="majorEastAsia" w:cstheme="majorBidi"/>
          <w:b/>
          <w:color w:val="000000" w:themeColor="text1"/>
          <w:sz w:val="28"/>
        </w:rPr>
      </w:pPr>
      <w:r w:rsidRPr="009B6B07">
        <w:rPr>
          <w:rFonts w:eastAsiaTheme="majorEastAsia" w:cstheme="majorBidi"/>
          <w:b/>
          <w:color w:val="000000" w:themeColor="text1"/>
          <w:sz w:val="28"/>
        </w:rPr>
        <w:t>Expectations</w:t>
      </w:r>
    </w:p>
    <w:p w14:paraId="28BA3664"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9B6B07">
        <w:t>Before we start the course, take a minute to think about what you want to get out of it.</w:t>
      </w:r>
    </w:p>
    <w:p w14:paraId="0AC562FA"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9B6B07">
        <w:t>Write down three skills you expect to gain.</w:t>
      </w:r>
    </w:p>
    <w:p w14:paraId="5172B4F9"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bl>
      <w:tblPr>
        <w:tblStyle w:val="TableGrid"/>
        <w:tblW w:w="0" w:type="auto"/>
        <w:tblLook w:val="04A0" w:firstRow="1" w:lastRow="0" w:firstColumn="1" w:lastColumn="0" w:noHBand="0" w:noVBand="1"/>
      </w:tblPr>
      <w:tblGrid>
        <w:gridCol w:w="625"/>
        <w:gridCol w:w="8725"/>
      </w:tblGrid>
      <w:tr w:rsidR="009B6B07" w:rsidRPr="009B6B07" w14:paraId="0EF2EFB0" w14:textId="77777777" w:rsidTr="006F5B40">
        <w:trPr>
          <w:trHeight w:val="1809"/>
        </w:trPr>
        <w:tc>
          <w:tcPr>
            <w:tcW w:w="625" w:type="dxa"/>
            <w:vAlign w:val="center"/>
          </w:tcPr>
          <w:p w14:paraId="389593BB"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9B6B07">
              <w:rPr>
                <w:b/>
              </w:rPr>
              <w:t>1</w:t>
            </w:r>
          </w:p>
        </w:tc>
        <w:tc>
          <w:tcPr>
            <w:tcW w:w="8725" w:type="dxa"/>
          </w:tcPr>
          <w:p w14:paraId="5D5131DE"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9B6B07" w:rsidRPr="009B6B07" w14:paraId="159E0866" w14:textId="77777777" w:rsidTr="006F5B40">
        <w:trPr>
          <w:trHeight w:val="1809"/>
        </w:trPr>
        <w:tc>
          <w:tcPr>
            <w:tcW w:w="625" w:type="dxa"/>
            <w:vAlign w:val="center"/>
          </w:tcPr>
          <w:p w14:paraId="18E1E4D8"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9B6B07">
              <w:rPr>
                <w:b/>
              </w:rPr>
              <w:t>2</w:t>
            </w:r>
          </w:p>
        </w:tc>
        <w:tc>
          <w:tcPr>
            <w:tcW w:w="8725" w:type="dxa"/>
          </w:tcPr>
          <w:p w14:paraId="2D14E4E6"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9B6B07" w:rsidRPr="009B6B07" w14:paraId="615CA01A" w14:textId="77777777" w:rsidTr="006F5B40">
        <w:trPr>
          <w:trHeight w:val="1809"/>
        </w:trPr>
        <w:tc>
          <w:tcPr>
            <w:tcW w:w="625" w:type="dxa"/>
            <w:vAlign w:val="center"/>
          </w:tcPr>
          <w:p w14:paraId="6AB4F769"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9B6B07">
              <w:rPr>
                <w:b/>
              </w:rPr>
              <w:t>3</w:t>
            </w:r>
          </w:p>
        </w:tc>
        <w:tc>
          <w:tcPr>
            <w:tcW w:w="8725" w:type="dxa"/>
          </w:tcPr>
          <w:p w14:paraId="3B84667D"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bl>
    <w:p w14:paraId="3976E55B"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21499AB8"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FC14356"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4410073" w14:textId="77777777" w:rsidR="009B6B07" w:rsidRPr="009B6B07" w:rsidRDefault="009B6B07" w:rsidP="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CBB1D2F" w14:textId="77777777" w:rsidR="009B6B07" w:rsidRPr="009B6B07" w:rsidRDefault="009B6B07" w:rsidP="009B6B07"/>
    <w:p w14:paraId="176C085E" w14:textId="77777777" w:rsidR="00E72A50" w:rsidRPr="00492F5E" w:rsidRDefault="009B6B07" w:rsidP="00E72A50">
      <w:pPr>
        <w:pStyle w:val="Heading1"/>
        <w:spacing w:after="240"/>
        <w:rPr>
          <w:lang w:eastAsia="en-US"/>
        </w:rPr>
      </w:pPr>
      <w:r>
        <w:br w:type="page"/>
      </w:r>
      <w:bookmarkStart w:id="49" w:name="_Toc27402563"/>
      <w:bookmarkStart w:id="50" w:name="_Toc27475286"/>
      <w:r w:rsidR="00E72A50" w:rsidRPr="00492F5E">
        <w:rPr>
          <w:lang w:eastAsia="en-US"/>
        </w:rPr>
        <w:lastRenderedPageBreak/>
        <w:t xml:space="preserve">Module 1 – </w:t>
      </w:r>
      <w:r w:rsidR="00E72A50">
        <w:t xml:space="preserve">Get Ready to </w:t>
      </w:r>
      <w:r w:rsidR="00E72A50" w:rsidRPr="003E28C3">
        <w:t>Grow Your Audience</w:t>
      </w:r>
      <w:bookmarkEnd w:id="49"/>
      <w:bookmarkEnd w:id="50"/>
    </w:p>
    <w:p w14:paraId="0491E2BC" w14:textId="2C084722" w:rsidR="00E72A50" w:rsidRDefault="00E72A50" w:rsidP="00E72A50">
      <w:pPr>
        <w:spacing w:after="240"/>
      </w:pPr>
    </w:p>
    <w:p w14:paraId="549DA9A2" w14:textId="77777777" w:rsidR="00915B96" w:rsidRPr="0047424F" w:rsidRDefault="00915B96" w:rsidP="00E72A50">
      <w:pPr>
        <w:spacing w:after="240"/>
      </w:pPr>
    </w:p>
    <w:p w14:paraId="6BB3F3A0" w14:textId="77777777" w:rsidR="00E72A50" w:rsidRPr="00EE56C1" w:rsidRDefault="00E72A50" w:rsidP="00E72A50">
      <w:pPr>
        <w:pStyle w:val="Heading3"/>
        <w:numPr>
          <w:ilvl w:val="0"/>
          <w:numId w:val="25"/>
        </w:numPr>
        <w:spacing w:before="23" w:after="240"/>
        <w:rPr>
          <w:color w:val="002060"/>
          <w:sz w:val="32"/>
        </w:rPr>
      </w:pPr>
      <w:r w:rsidRPr="00EE56C1">
        <w:rPr>
          <w:color w:val="002060"/>
          <w:sz w:val="32"/>
        </w:rPr>
        <w:t>Lesson 1:</w:t>
      </w:r>
      <w:r>
        <w:rPr>
          <w:color w:val="002060"/>
          <w:sz w:val="32"/>
        </w:rPr>
        <w:t xml:space="preserve"> </w:t>
      </w:r>
      <w:r w:rsidRPr="00605395">
        <w:rPr>
          <w:color w:val="002060"/>
          <w:sz w:val="32"/>
        </w:rPr>
        <w:t>Why Grow an Audience Using Social Media</w:t>
      </w:r>
    </w:p>
    <w:p w14:paraId="71963D34" w14:textId="77777777" w:rsidR="00E72A50" w:rsidRPr="00EE56C1" w:rsidRDefault="00E72A50" w:rsidP="00E72A50">
      <w:pPr>
        <w:pStyle w:val="Heading3"/>
        <w:numPr>
          <w:ilvl w:val="0"/>
          <w:numId w:val="25"/>
        </w:numPr>
        <w:spacing w:before="23" w:after="240"/>
        <w:rPr>
          <w:color w:val="002060"/>
          <w:sz w:val="32"/>
        </w:rPr>
      </w:pPr>
      <w:r w:rsidRPr="00EE56C1">
        <w:rPr>
          <w:color w:val="002060"/>
          <w:sz w:val="32"/>
        </w:rPr>
        <w:t xml:space="preserve">Lesson 2: </w:t>
      </w:r>
      <w:r w:rsidRPr="00605395">
        <w:rPr>
          <w:color w:val="002060"/>
          <w:sz w:val="32"/>
        </w:rPr>
        <w:t xml:space="preserve">Set Up for Audience Growth  </w:t>
      </w:r>
    </w:p>
    <w:p w14:paraId="567F117B" w14:textId="2BB6EC4D" w:rsidR="009B6B07" w:rsidRDefault="009B6B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rFonts w:eastAsia="MS Gothic"/>
          <w:b/>
          <w:bCs/>
          <w:color w:val="17365D"/>
          <w:kern w:val="2"/>
          <w:sz w:val="48"/>
          <w:szCs w:val="32"/>
          <w:bdr w:val="none" w:sz="0" w:space="0" w:color="auto"/>
        </w:rPr>
      </w:pPr>
    </w:p>
    <w:p w14:paraId="4E633852" w14:textId="77777777" w:rsidR="00E72A50" w:rsidRDefault="00E72A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rFonts w:eastAsia="MS Gothic"/>
          <w:b/>
          <w:bCs/>
          <w:color w:val="17365D"/>
          <w:kern w:val="2"/>
          <w:sz w:val="48"/>
          <w:szCs w:val="32"/>
          <w:bdr w:val="none" w:sz="0" w:space="0" w:color="auto"/>
        </w:rPr>
      </w:pPr>
      <w:r>
        <w:br w:type="page"/>
      </w:r>
    </w:p>
    <w:p w14:paraId="45FC1B87" w14:textId="77777777" w:rsidR="00E72A50" w:rsidRPr="00492F5E" w:rsidRDefault="00E72A50" w:rsidP="00E72A50">
      <w:pPr>
        <w:pStyle w:val="Heading11"/>
        <w:spacing w:afterLines="0" w:after="240"/>
      </w:pPr>
      <w:bookmarkStart w:id="51" w:name="_Toc1811931"/>
      <w:bookmarkStart w:id="52" w:name="_Toc27402564"/>
      <w:bookmarkStart w:id="53" w:name="_Toc27475287"/>
      <w:r w:rsidRPr="00881B8C">
        <w:lastRenderedPageBreak/>
        <w:t xml:space="preserve">Lesson 1: </w:t>
      </w:r>
      <w:bookmarkEnd w:id="51"/>
      <w:r w:rsidRPr="0047424F">
        <w:t>Why Grow an Audience Using Social Media</w:t>
      </w:r>
      <w:bookmarkEnd w:id="52"/>
      <w:bookmarkEnd w:id="53"/>
    </w:p>
    <w:p w14:paraId="60CF6B37" w14:textId="78A43EA1" w:rsidR="00E72A50" w:rsidRDefault="00E72A50" w:rsidP="00E72A50">
      <w:pPr>
        <w:pStyle w:val="ListParagraph"/>
        <w:numPr>
          <w:ilvl w:val="0"/>
          <w:numId w:val="26"/>
        </w:numPr>
        <w:shd w:val="clear" w:color="auto" w:fill="auto"/>
        <w:spacing w:before="0" w:after="240"/>
      </w:pPr>
      <w:r>
        <w:t>What do you need an audience for? Be specific in your answer.</w:t>
      </w:r>
    </w:p>
    <w:tbl>
      <w:tblPr>
        <w:tblStyle w:val="TableGrid"/>
        <w:tblW w:w="0" w:type="auto"/>
        <w:tblLook w:val="04A0" w:firstRow="1" w:lastRow="0" w:firstColumn="1" w:lastColumn="0" w:noHBand="0" w:noVBand="1"/>
      </w:tblPr>
      <w:tblGrid>
        <w:gridCol w:w="9350"/>
      </w:tblGrid>
      <w:tr w:rsidR="009B7198" w14:paraId="1F9DB628" w14:textId="77777777" w:rsidTr="00772DD4">
        <w:trPr>
          <w:trHeight w:val="9131"/>
        </w:trPr>
        <w:tc>
          <w:tcPr>
            <w:tcW w:w="9350" w:type="dxa"/>
          </w:tcPr>
          <w:p w14:paraId="3CB24F6C" w14:textId="77777777" w:rsidR="009B7198"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5003A711" w14:textId="77777777" w:rsidR="009B7198" w:rsidRDefault="009B7198" w:rsidP="009B7198">
      <w:pPr>
        <w:shd w:val="clear" w:color="auto" w:fill="auto"/>
        <w:spacing w:before="0" w:after="240"/>
      </w:pPr>
    </w:p>
    <w:p w14:paraId="1050FB8B" w14:textId="6A71B895" w:rsidR="00E72A50" w:rsidRPr="009B7198" w:rsidRDefault="00E72A50" w:rsidP="00E72A50">
      <w:pPr>
        <w:pStyle w:val="ListParagraph"/>
        <w:numPr>
          <w:ilvl w:val="0"/>
          <w:numId w:val="26"/>
        </w:numPr>
        <w:shd w:val="clear" w:color="auto" w:fill="auto"/>
        <w:spacing w:before="0" w:after="240"/>
        <w:rPr>
          <w:rFonts w:eastAsia="Verdana"/>
          <w:szCs w:val="24"/>
        </w:rPr>
      </w:pPr>
      <w:r>
        <w:lastRenderedPageBreak/>
        <w:t xml:space="preserve">Set an initial goal for size of audience on social media.  </w:t>
      </w:r>
    </w:p>
    <w:tbl>
      <w:tblPr>
        <w:tblStyle w:val="TableGrid"/>
        <w:tblW w:w="0" w:type="auto"/>
        <w:tblLook w:val="04A0" w:firstRow="1" w:lastRow="0" w:firstColumn="1" w:lastColumn="0" w:noHBand="0" w:noVBand="1"/>
      </w:tblPr>
      <w:tblGrid>
        <w:gridCol w:w="9350"/>
      </w:tblGrid>
      <w:tr w:rsidR="009B7198" w14:paraId="42E2978A" w14:textId="77777777" w:rsidTr="00772DD4">
        <w:trPr>
          <w:trHeight w:val="4251"/>
        </w:trPr>
        <w:tc>
          <w:tcPr>
            <w:tcW w:w="9350" w:type="dxa"/>
          </w:tcPr>
          <w:p w14:paraId="5C123E08" w14:textId="77777777" w:rsidR="009B7198"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18242065" w14:textId="77777777" w:rsidR="00772DD4" w:rsidRDefault="00772DD4" w:rsidP="00772DD4">
      <w:pPr>
        <w:pStyle w:val="ListParagraph"/>
        <w:numPr>
          <w:ilvl w:val="0"/>
          <w:numId w:val="0"/>
        </w:numPr>
        <w:shd w:val="clear" w:color="auto" w:fill="auto"/>
        <w:spacing w:before="0" w:after="240"/>
        <w:ind w:left="720"/>
      </w:pPr>
    </w:p>
    <w:p w14:paraId="0DCEBFD1" w14:textId="09EA9EDF" w:rsidR="00E72A50" w:rsidRDefault="00E72A50" w:rsidP="009B7198">
      <w:pPr>
        <w:pStyle w:val="ListParagraph"/>
        <w:numPr>
          <w:ilvl w:val="0"/>
          <w:numId w:val="26"/>
        </w:numPr>
        <w:shd w:val="clear" w:color="auto" w:fill="auto"/>
        <w:spacing w:before="0" w:after="240"/>
      </w:pPr>
      <w:r>
        <w:t xml:space="preserve">Write down how you feel/think about building an audience on social media. </w:t>
      </w:r>
    </w:p>
    <w:tbl>
      <w:tblPr>
        <w:tblStyle w:val="TableGrid"/>
        <w:tblW w:w="0" w:type="auto"/>
        <w:tblLook w:val="04A0" w:firstRow="1" w:lastRow="0" w:firstColumn="1" w:lastColumn="0" w:noHBand="0" w:noVBand="1"/>
      </w:tblPr>
      <w:tblGrid>
        <w:gridCol w:w="9350"/>
      </w:tblGrid>
      <w:tr w:rsidR="009B7198" w14:paraId="183A29BD" w14:textId="77777777" w:rsidTr="00772DD4">
        <w:trPr>
          <w:trHeight w:val="5094"/>
        </w:trPr>
        <w:tc>
          <w:tcPr>
            <w:tcW w:w="9350" w:type="dxa"/>
          </w:tcPr>
          <w:p w14:paraId="62B0159E" w14:textId="77777777" w:rsidR="009B7198"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tbl>
      <w:tblPr>
        <w:tblStyle w:val="TableGrid"/>
        <w:tblpPr w:leftFromText="180" w:rightFromText="180" w:vertAnchor="text" w:horzAnchor="margin" w:tblpY="679"/>
        <w:tblW w:w="0" w:type="auto"/>
        <w:tblLook w:val="04A0" w:firstRow="1" w:lastRow="0" w:firstColumn="1" w:lastColumn="0" w:noHBand="0" w:noVBand="1"/>
      </w:tblPr>
      <w:tblGrid>
        <w:gridCol w:w="4675"/>
        <w:gridCol w:w="4675"/>
      </w:tblGrid>
      <w:tr w:rsidR="00D20E5E" w14:paraId="431E90F0" w14:textId="77777777" w:rsidTr="00D20E5E">
        <w:trPr>
          <w:trHeight w:val="557"/>
        </w:trPr>
        <w:tc>
          <w:tcPr>
            <w:tcW w:w="4675" w:type="dxa"/>
            <w:vAlign w:val="center"/>
          </w:tcPr>
          <w:p w14:paraId="31BE0247" w14:textId="1E45C742" w:rsidR="00D20E5E" w:rsidRP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lastRenderedPageBreak/>
              <w:t>Negative Thoughts</w:t>
            </w:r>
          </w:p>
        </w:tc>
        <w:tc>
          <w:tcPr>
            <w:tcW w:w="4675" w:type="dxa"/>
            <w:vAlign w:val="center"/>
          </w:tcPr>
          <w:p w14:paraId="616A3921" w14:textId="495178B9" w:rsidR="00D20E5E" w:rsidRP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Positive Thoughts</w:t>
            </w:r>
          </w:p>
        </w:tc>
      </w:tr>
      <w:tr w:rsidR="00D20E5E" w14:paraId="5E3EBB56" w14:textId="77777777" w:rsidTr="00D20E5E">
        <w:trPr>
          <w:trHeight w:val="1203"/>
        </w:trPr>
        <w:tc>
          <w:tcPr>
            <w:tcW w:w="4675" w:type="dxa"/>
          </w:tcPr>
          <w:p w14:paraId="06AB1AE3"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4675" w:type="dxa"/>
          </w:tcPr>
          <w:p w14:paraId="6D3325D1"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20E5E" w14:paraId="2D51A80D" w14:textId="77777777" w:rsidTr="00D20E5E">
        <w:trPr>
          <w:trHeight w:val="1203"/>
        </w:trPr>
        <w:tc>
          <w:tcPr>
            <w:tcW w:w="4675" w:type="dxa"/>
          </w:tcPr>
          <w:p w14:paraId="27A5A830"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4675" w:type="dxa"/>
          </w:tcPr>
          <w:p w14:paraId="1931FA07"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20E5E" w14:paraId="529C194F" w14:textId="77777777" w:rsidTr="00D20E5E">
        <w:trPr>
          <w:trHeight w:val="1203"/>
        </w:trPr>
        <w:tc>
          <w:tcPr>
            <w:tcW w:w="4675" w:type="dxa"/>
          </w:tcPr>
          <w:p w14:paraId="30A8B578"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4675" w:type="dxa"/>
          </w:tcPr>
          <w:p w14:paraId="53467FA7"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20E5E" w14:paraId="11DC0826" w14:textId="77777777" w:rsidTr="00D20E5E">
        <w:trPr>
          <w:trHeight w:val="1203"/>
        </w:trPr>
        <w:tc>
          <w:tcPr>
            <w:tcW w:w="4675" w:type="dxa"/>
          </w:tcPr>
          <w:p w14:paraId="4983DE44"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4675" w:type="dxa"/>
          </w:tcPr>
          <w:p w14:paraId="62F2A620"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20E5E" w14:paraId="53096CE3" w14:textId="77777777" w:rsidTr="00D20E5E">
        <w:trPr>
          <w:trHeight w:val="1203"/>
        </w:trPr>
        <w:tc>
          <w:tcPr>
            <w:tcW w:w="4675" w:type="dxa"/>
          </w:tcPr>
          <w:p w14:paraId="41314A35"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4675" w:type="dxa"/>
          </w:tcPr>
          <w:p w14:paraId="1AF8BA22" w14:textId="77777777" w:rsidR="00D20E5E" w:rsidRDefault="00D20E5E" w:rsidP="00D20E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5AB7F95D" w14:textId="4A135C02" w:rsidR="00772DD4" w:rsidRDefault="00D20E5E" w:rsidP="00772DD4">
      <w:pPr>
        <w:shd w:val="clear" w:color="auto" w:fill="auto"/>
        <w:spacing w:before="0" w:after="240"/>
      </w:pPr>
      <w:r>
        <w:t>Reframe any</w:t>
      </w:r>
      <w:r w:rsidR="00D84CA3">
        <w:t xml:space="preserve"> current</w:t>
      </w:r>
      <w:r>
        <w:t xml:space="preserve"> negative thoughts into positive ones.</w:t>
      </w:r>
    </w:p>
    <w:p w14:paraId="38733EA7" w14:textId="77777777" w:rsidR="00D20E5E" w:rsidRDefault="00D20E5E" w:rsidP="00D20E5E">
      <w:pPr>
        <w:pStyle w:val="ListParagraph"/>
        <w:numPr>
          <w:ilvl w:val="0"/>
          <w:numId w:val="0"/>
        </w:numPr>
        <w:shd w:val="clear" w:color="auto" w:fill="auto"/>
        <w:spacing w:before="0" w:after="240"/>
        <w:ind w:left="720"/>
      </w:pPr>
    </w:p>
    <w:p w14:paraId="4FA170DE" w14:textId="4DAE72B4" w:rsidR="00E72A50" w:rsidRDefault="00E72A50" w:rsidP="00772DD4">
      <w:pPr>
        <w:pStyle w:val="ListParagraph"/>
        <w:numPr>
          <w:ilvl w:val="0"/>
          <w:numId w:val="26"/>
        </w:numPr>
        <w:shd w:val="clear" w:color="auto" w:fill="auto"/>
        <w:spacing w:before="0" w:after="240"/>
      </w:pPr>
      <w:r>
        <w:t>Write 3 affirmations you can use daily.</w:t>
      </w:r>
    </w:p>
    <w:tbl>
      <w:tblPr>
        <w:tblStyle w:val="TableGrid"/>
        <w:tblW w:w="0" w:type="auto"/>
        <w:tblLook w:val="04A0" w:firstRow="1" w:lastRow="0" w:firstColumn="1" w:lastColumn="0" w:noHBand="0" w:noVBand="1"/>
      </w:tblPr>
      <w:tblGrid>
        <w:gridCol w:w="704"/>
        <w:gridCol w:w="8646"/>
      </w:tblGrid>
      <w:tr w:rsidR="009B7198" w14:paraId="31037A05" w14:textId="77777777" w:rsidTr="00D20E5E">
        <w:trPr>
          <w:trHeight w:val="970"/>
        </w:trPr>
        <w:tc>
          <w:tcPr>
            <w:tcW w:w="704" w:type="dxa"/>
            <w:vAlign w:val="center"/>
          </w:tcPr>
          <w:p w14:paraId="21394186" w14:textId="4DE4365F" w:rsidR="009B7198" w:rsidRPr="00915B96"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bCs/>
              </w:rPr>
            </w:pPr>
            <w:r w:rsidRPr="00915B96">
              <w:rPr>
                <w:b/>
                <w:bCs/>
              </w:rPr>
              <w:t>1.</w:t>
            </w:r>
          </w:p>
        </w:tc>
        <w:tc>
          <w:tcPr>
            <w:tcW w:w="8646" w:type="dxa"/>
            <w:vAlign w:val="center"/>
          </w:tcPr>
          <w:p w14:paraId="2C937BDC" w14:textId="77777777" w:rsidR="009B7198"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pPr>
          </w:p>
        </w:tc>
      </w:tr>
      <w:tr w:rsidR="009B7198" w14:paraId="23BBE53D" w14:textId="77777777" w:rsidTr="00D20E5E">
        <w:trPr>
          <w:trHeight w:val="970"/>
        </w:trPr>
        <w:tc>
          <w:tcPr>
            <w:tcW w:w="704" w:type="dxa"/>
            <w:vAlign w:val="center"/>
          </w:tcPr>
          <w:p w14:paraId="6D6CD626" w14:textId="6A4CAF51" w:rsidR="009B7198" w:rsidRPr="00915B96"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bCs/>
              </w:rPr>
            </w:pPr>
            <w:r w:rsidRPr="00915B96">
              <w:rPr>
                <w:b/>
                <w:bCs/>
              </w:rPr>
              <w:t>2.</w:t>
            </w:r>
          </w:p>
        </w:tc>
        <w:tc>
          <w:tcPr>
            <w:tcW w:w="8646" w:type="dxa"/>
            <w:vAlign w:val="center"/>
          </w:tcPr>
          <w:p w14:paraId="036062D3" w14:textId="77777777" w:rsidR="009B7198"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pPr>
          </w:p>
        </w:tc>
      </w:tr>
      <w:tr w:rsidR="009B7198" w14:paraId="5518CDAA" w14:textId="77777777" w:rsidTr="00D20E5E">
        <w:trPr>
          <w:trHeight w:val="970"/>
        </w:trPr>
        <w:tc>
          <w:tcPr>
            <w:tcW w:w="704" w:type="dxa"/>
            <w:vAlign w:val="center"/>
          </w:tcPr>
          <w:p w14:paraId="7A560B8E" w14:textId="522BF84F" w:rsidR="009B7198" w:rsidRPr="00915B96"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bCs/>
              </w:rPr>
            </w:pPr>
            <w:r w:rsidRPr="00915B96">
              <w:rPr>
                <w:b/>
                <w:bCs/>
              </w:rPr>
              <w:t>3.</w:t>
            </w:r>
          </w:p>
        </w:tc>
        <w:tc>
          <w:tcPr>
            <w:tcW w:w="8646" w:type="dxa"/>
            <w:vAlign w:val="center"/>
          </w:tcPr>
          <w:p w14:paraId="520641D8" w14:textId="77777777" w:rsidR="009B7198"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pPr>
          </w:p>
        </w:tc>
      </w:tr>
    </w:tbl>
    <w:p w14:paraId="49414A2B" w14:textId="6FEA8114" w:rsidR="00E72A50" w:rsidRPr="00ED0287" w:rsidRDefault="00E72A50" w:rsidP="00E72A50">
      <w:pPr>
        <w:pStyle w:val="Heading11"/>
        <w:spacing w:afterLines="0" w:after="240"/>
      </w:pPr>
      <w:bookmarkStart w:id="54" w:name="_Toc27402565"/>
      <w:bookmarkStart w:id="55" w:name="_Toc27475288"/>
      <w:r w:rsidRPr="00881B8C">
        <w:lastRenderedPageBreak/>
        <w:t xml:space="preserve">Lesson </w:t>
      </w:r>
      <w:r>
        <w:t>2</w:t>
      </w:r>
      <w:r w:rsidRPr="00881B8C">
        <w:t xml:space="preserve">: </w:t>
      </w:r>
      <w:r w:rsidRPr="00605395">
        <w:t>Set Up for Audience Growth</w:t>
      </w:r>
      <w:bookmarkEnd w:id="54"/>
      <w:bookmarkEnd w:id="55"/>
      <w:r w:rsidRPr="00605395">
        <w:t xml:space="preserve">  </w:t>
      </w:r>
    </w:p>
    <w:p w14:paraId="048962DB" w14:textId="77777777" w:rsidR="00E72A50" w:rsidRDefault="00E72A50" w:rsidP="00E72A50">
      <w:pPr>
        <w:pStyle w:val="ListParagraph"/>
        <w:numPr>
          <w:ilvl w:val="0"/>
          <w:numId w:val="28"/>
        </w:numPr>
        <w:shd w:val="clear" w:color="auto" w:fill="auto"/>
        <w:spacing w:before="0" w:after="240"/>
      </w:pPr>
      <w:r>
        <w:t>Complete the Audience Building C</w:t>
      </w:r>
      <w:r w:rsidRPr="00634F36">
        <w:t>hecklist</w:t>
      </w:r>
      <w:r>
        <w:t xml:space="preserve"> to see what you have in place and where gaps are.</w:t>
      </w:r>
    </w:p>
    <w:p w14:paraId="25A21166" w14:textId="429A058E" w:rsidR="00E72A50" w:rsidRDefault="00E72A50" w:rsidP="00E72A50">
      <w:pPr>
        <w:pStyle w:val="ListParagraph"/>
        <w:numPr>
          <w:ilvl w:val="0"/>
          <w:numId w:val="28"/>
        </w:numPr>
        <w:shd w:val="clear" w:color="auto" w:fill="auto"/>
        <w:spacing w:before="0" w:after="240"/>
      </w:pPr>
      <w:r>
        <w:t>Write a d</w:t>
      </w:r>
      <w:r w:rsidRPr="002A153E">
        <w:t>escri</w:t>
      </w:r>
      <w:r>
        <w:t xml:space="preserve">ption of </w:t>
      </w:r>
      <w:r w:rsidRPr="002A153E">
        <w:t xml:space="preserve">your </w:t>
      </w:r>
      <w:r>
        <w:t xml:space="preserve">ideal customer. </w:t>
      </w:r>
    </w:p>
    <w:tbl>
      <w:tblPr>
        <w:tblStyle w:val="TableGrid"/>
        <w:tblW w:w="0" w:type="auto"/>
        <w:tblLook w:val="04A0" w:firstRow="1" w:lastRow="0" w:firstColumn="1" w:lastColumn="0" w:noHBand="0" w:noVBand="1"/>
      </w:tblPr>
      <w:tblGrid>
        <w:gridCol w:w="9350"/>
      </w:tblGrid>
      <w:tr w:rsidR="009B7198" w14:paraId="0BCA9E21" w14:textId="77777777" w:rsidTr="009B7198">
        <w:trPr>
          <w:trHeight w:val="8896"/>
        </w:trPr>
        <w:tc>
          <w:tcPr>
            <w:tcW w:w="9350" w:type="dxa"/>
          </w:tcPr>
          <w:p w14:paraId="7552FD41" w14:textId="77777777" w:rsidR="009B7198"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29D3F978" w14:textId="77777777" w:rsidR="009B7198" w:rsidRDefault="009B7198" w:rsidP="009B7198">
      <w:pPr>
        <w:shd w:val="clear" w:color="auto" w:fill="auto"/>
        <w:spacing w:before="0" w:after="240"/>
      </w:pPr>
    </w:p>
    <w:p w14:paraId="5582457A" w14:textId="71F3883C" w:rsidR="00E72A50" w:rsidRDefault="00E72A50" w:rsidP="00E72A50">
      <w:pPr>
        <w:pStyle w:val="ListParagraph"/>
        <w:numPr>
          <w:ilvl w:val="0"/>
          <w:numId w:val="28"/>
        </w:numPr>
        <w:shd w:val="clear" w:color="auto" w:fill="auto"/>
        <w:spacing w:before="0" w:after="240"/>
      </w:pPr>
      <w:r>
        <w:lastRenderedPageBreak/>
        <w:t xml:space="preserve">Outline your </w:t>
      </w:r>
      <w:r w:rsidR="00364403">
        <w:t xml:space="preserve">main </w:t>
      </w:r>
      <w:r>
        <w:t>offer</w:t>
      </w:r>
      <w:r w:rsidR="00364403">
        <w:t xml:space="preserve"> for your target audience</w:t>
      </w:r>
      <w:r>
        <w:t>.</w:t>
      </w:r>
    </w:p>
    <w:tbl>
      <w:tblPr>
        <w:tblStyle w:val="TableGrid"/>
        <w:tblW w:w="0" w:type="auto"/>
        <w:tblLook w:val="04A0" w:firstRow="1" w:lastRow="0" w:firstColumn="1" w:lastColumn="0" w:noHBand="0" w:noVBand="1"/>
      </w:tblPr>
      <w:tblGrid>
        <w:gridCol w:w="9350"/>
      </w:tblGrid>
      <w:tr w:rsidR="009B7198" w14:paraId="2E7E9F2E" w14:textId="77777777" w:rsidTr="009B7198">
        <w:trPr>
          <w:trHeight w:val="10630"/>
        </w:trPr>
        <w:tc>
          <w:tcPr>
            <w:tcW w:w="9350" w:type="dxa"/>
          </w:tcPr>
          <w:p w14:paraId="1FF2539E" w14:textId="77777777" w:rsidR="009B7198" w:rsidRDefault="009B7198" w:rsidP="009B71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02AA7318" w14:textId="77777777" w:rsidR="009B7198" w:rsidRDefault="009B7198" w:rsidP="009B7198">
      <w:pPr>
        <w:shd w:val="clear" w:color="auto" w:fill="auto"/>
        <w:spacing w:before="0" w:after="240"/>
      </w:pPr>
    </w:p>
    <w:p w14:paraId="01B047D8" w14:textId="522B0103" w:rsidR="00E72A50" w:rsidRDefault="00E72A50" w:rsidP="00E72A50">
      <w:pPr>
        <w:pStyle w:val="ListParagraph"/>
        <w:numPr>
          <w:ilvl w:val="0"/>
          <w:numId w:val="28"/>
        </w:numPr>
        <w:shd w:val="clear" w:color="auto" w:fill="auto"/>
        <w:spacing w:before="0" w:after="240"/>
      </w:pPr>
      <w:r w:rsidRPr="00844CC2">
        <w:lastRenderedPageBreak/>
        <w:t>Make any necessary changes to your social media profiles so that the descriptions are consistent with your offer and UVP and include a link to your opt-in page.</w:t>
      </w:r>
    </w:p>
    <w:tbl>
      <w:tblPr>
        <w:tblStyle w:val="TableGrid"/>
        <w:tblW w:w="0" w:type="auto"/>
        <w:tblLook w:val="04A0" w:firstRow="1" w:lastRow="0" w:firstColumn="1" w:lastColumn="0" w:noHBand="0" w:noVBand="1"/>
      </w:tblPr>
      <w:tblGrid>
        <w:gridCol w:w="9350"/>
      </w:tblGrid>
      <w:tr w:rsidR="005A36D5" w14:paraId="44A7B9F8" w14:textId="77777777" w:rsidTr="005A36D5">
        <w:trPr>
          <w:trHeight w:val="9803"/>
        </w:trPr>
        <w:tc>
          <w:tcPr>
            <w:tcW w:w="9350" w:type="dxa"/>
          </w:tcPr>
          <w:p w14:paraId="363FB24B" w14:textId="31170A0D" w:rsidR="005A36D5" w:rsidRPr="00EC72B8" w:rsidRDefault="00EC72B8"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i/>
                <w:iCs/>
              </w:rPr>
            </w:pPr>
            <w:r w:rsidRPr="00EC72B8">
              <w:rPr>
                <w:i/>
                <w:iCs/>
                <w:color w:val="595959" w:themeColor="text1" w:themeTint="A6"/>
              </w:rPr>
              <w:t>Notes</w:t>
            </w:r>
          </w:p>
        </w:tc>
      </w:tr>
    </w:tbl>
    <w:p w14:paraId="56D2BE75" w14:textId="77777777" w:rsidR="005A36D5" w:rsidRPr="00844CC2" w:rsidRDefault="005A36D5" w:rsidP="005A36D5">
      <w:pPr>
        <w:shd w:val="clear" w:color="auto" w:fill="auto"/>
        <w:spacing w:before="0" w:after="240"/>
      </w:pPr>
    </w:p>
    <w:p w14:paraId="71F6D991" w14:textId="77777777" w:rsidR="005E0B45" w:rsidRDefault="00E72A50" w:rsidP="00E72A50">
      <w:pPr>
        <w:pStyle w:val="ListParagraph"/>
        <w:numPr>
          <w:ilvl w:val="0"/>
          <w:numId w:val="28"/>
        </w:numPr>
        <w:shd w:val="clear" w:color="auto" w:fill="auto"/>
        <w:spacing w:before="0" w:after="240"/>
      </w:pPr>
      <w:r w:rsidRPr="005E0B45">
        <w:rPr>
          <w:b/>
          <w:bCs/>
        </w:rPr>
        <w:lastRenderedPageBreak/>
        <w:t>Important</w:t>
      </w:r>
      <w:r>
        <w:t xml:space="preserve"> – If you </w:t>
      </w:r>
      <w:proofErr w:type="gramStart"/>
      <w:r>
        <w:t>don’t</w:t>
      </w:r>
      <w:proofErr w:type="gramEnd"/>
      <w:r>
        <w:t xml:space="preserve"> have it already, set up an email provider, design an opt-in box/page, and create a one-page lead magnet that is delivered to people after they opt-in.</w:t>
      </w:r>
    </w:p>
    <w:p w14:paraId="62C0D9DF" w14:textId="616122A4" w:rsidR="00E72A50" w:rsidRDefault="005E0B45" w:rsidP="005E0B45">
      <w:pPr>
        <w:pStyle w:val="ListParagraph"/>
        <w:numPr>
          <w:ilvl w:val="0"/>
          <w:numId w:val="0"/>
        </w:numPr>
        <w:shd w:val="clear" w:color="auto" w:fill="auto"/>
        <w:spacing w:before="0" w:after="240"/>
        <w:ind w:left="720"/>
      </w:pPr>
      <w:r>
        <w:t xml:space="preserve">While setting up a list-building lead magnet funnel is not covered in this course, </w:t>
      </w:r>
      <w:proofErr w:type="gramStart"/>
      <w:r>
        <w:t>it’s</w:t>
      </w:r>
      <w:proofErr w:type="gramEnd"/>
      <w:r>
        <w:t xml:space="preserve"> important to have one set up when doing your social media audience building. So be sure to spend time setting up at least a small lead magnet and email list, so you can get the most benefit from your efforts.</w:t>
      </w:r>
      <w:r w:rsidR="00EC72B8">
        <w:br/>
      </w:r>
    </w:p>
    <w:tbl>
      <w:tblPr>
        <w:tblStyle w:val="TableGrid"/>
        <w:tblW w:w="0" w:type="auto"/>
        <w:tblLook w:val="04A0" w:firstRow="1" w:lastRow="0" w:firstColumn="1" w:lastColumn="0" w:noHBand="0" w:noVBand="1"/>
      </w:tblPr>
      <w:tblGrid>
        <w:gridCol w:w="5949"/>
        <w:gridCol w:w="3401"/>
      </w:tblGrid>
      <w:tr w:rsidR="00EC72B8" w14:paraId="46FA1A1D" w14:textId="77777777" w:rsidTr="00EC72B8">
        <w:trPr>
          <w:trHeight w:val="956"/>
        </w:trPr>
        <w:tc>
          <w:tcPr>
            <w:tcW w:w="5949" w:type="dxa"/>
            <w:vAlign w:val="center"/>
          </w:tcPr>
          <w:p w14:paraId="5741FC08" w14:textId="3CE355BD" w:rsidR="00EC72B8" w:rsidRP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r w:rsidRPr="00EC72B8">
              <w:rPr>
                <w:b/>
                <w:bCs/>
              </w:rPr>
              <w:t xml:space="preserve">Task </w:t>
            </w:r>
          </w:p>
        </w:tc>
        <w:tc>
          <w:tcPr>
            <w:tcW w:w="3401" w:type="dxa"/>
            <w:vAlign w:val="center"/>
          </w:tcPr>
          <w:p w14:paraId="196EB3F2" w14:textId="044DE5AE" w:rsidR="00EC72B8" w:rsidRP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r w:rsidRPr="00EC72B8">
              <w:rPr>
                <w:b/>
                <w:bCs/>
              </w:rPr>
              <w:t>Date Completed</w:t>
            </w:r>
          </w:p>
        </w:tc>
      </w:tr>
      <w:tr w:rsidR="00EC72B8" w14:paraId="1F160686" w14:textId="77777777" w:rsidTr="00EC72B8">
        <w:trPr>
          <w:trHeight w:val="956"/>
        </w:trPr>
        <w:tc>
          <w:tcPr>
            <w:tcW w:w="5949" w:type="dxa"/>
            <w:vAlign w:val="center"/>
          </w:tcPr>
          <w:p w14:paraId="660223F4" w14:textId="3A95E05B"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r>
              <w:t>Set up an email provider</w:t>
            </w:r>
          </w:p>
        </w:tc>
        <w:tc>
          <w:tcPr>
            <w:tcW w:w="3401" w:type="dxa"/>
            <w:vAlign w:val="center"/>
          </w:tcPr>
          <w:p w14:paraId="7B2A413F" w14:textId="77777777"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EC72B8" w14:paraId="6D03A959" w14:textId="77777777" w:rsidTr="00EC72B8">
        <w:trPr>
          <w:trHeight w:val="956"/>
        </w:trPr>
        <w:tc>
          <w:tcPr>
            <w:tcW w:w="5949" w:type="dxa"/>
            <w:vAlign w:val="center"/>
          </w:tcPr>
          <w:p w14:paraId="2B05073E" w14:textId="28B3EB24"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r>
              <w:t xml:space="preserve">Design an opt-in box / page </w:t>
            </w:r>
          </w:p>
        </w:tc>
        <w:tc>
          <w:tcPr>
            <w:tcW w:w="3401" w:type="dxa"/>
            <w:vAlign w:val="center"/>
          </w:tcPr>
          <w:p w14:paraId="7AF390B7" w14:textId="77777777"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EC72B8" w14:paraId="36461877" w14:textId="77777777" w:rsidTr="00EC72B8">
        <w:trPr>
          <w:trHeight w:val="956"/>
        </w:trPr>
        <w:tc>
          <w:tcPr>
            <w:tcW w:w="5949" w:type="dxa"/>
            <w:vAlign w:val="center"/>
          </w:tcPr>
          <w:p w14:paraId="4084B8B0" w14:textId="182F6051"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r>
              <w:t xml:space="preserve">Create a </w:t>
            </w:r>
            <w:proofErr w:type="gramStart"/>
            <w:r>
              <w:t>one page</w:t>
            </w:r>
            <w:proofErr w:type="gramEnd"/>
            <w:r>
              <w:t xml:space="preserve"> lead magnet</w:t>
            </w:r>
          </w:p>
        </w:tc>
        <w:tc>
          <w:tcPr>
            <w:tcW w:w="3401" w:type="dxa"/>
            <w:vAlign w:val="center"/>
          </w:tcPr>
          <w:p w14:paraId="3EAE0D6E" w14:textId="77777777"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7838CCDA" w14:textId="77777777" w:rsidR="005A36D5" w:rsidRDefault="005A36D5" w:rsidP="005A36D5">
      <w:pPr>
        <w:shd w:val="clear" w:color="auto" w:fill="auto"/>
        <w:spacing w:before="0" w:after="240"/>
      </w:pPr>
    </w:p>
    <w:p w14:paraId="46101245" w14:textId="77777777" w:rsidR="00EC72B8" w:rsidRDefault="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rFonts w:eastAsia="MS Gothic"/>
          <w:b/>
          <w:bCs/>
          <w:color w:val="17365D"/>
          <w:kern w:val="2"/>
          <w:sz w:val="48"/>
          <w:szCs w:val="32"/>
          <w:bdr w:val="none" w:sz="0" w:space="0" w:color="auto"/>
          <w:lang w:eastAsia="en-US"/>
        </w:rPr>
      </w:pPr>
      <w:bookmarkStart w:id="56" w:name="_Toc27402566"/>
      <w:bookmarkStart w:id="57" w:name="_Toc27475289"/>
      <w:r>
        <w:rPr>
          <w:lang w:eastAsia="en-US"/>
        </w:rPr>
        <w:br w:type="page"/>
      </w:r>
    </w:p>
    <w:p w14:paraId="6276BBD3" w14:textId="7EC77CEA" w:rsidR="00E72A50" w:rsidRDefault="00E72A50" w:rsidP="00E72A50">
      <w:pPr>
        <w:pStyle w:val="Heading1"/>
        <w:spacing w:after="240"/>
        <w:rPr>
          <w:lang w:eastAsia="en-US"/>
        </w:rPr>
      </w:pPr>
      <w:r w:rsidRPr="00492F5E">
        <w:rPr>
          <w:lang w:eastAsia="en-US"/>
        </w:rPr>
        <w:lastRenderedPageBreak/>
        <w:t xml:space="preserve">Module 2 – </w:t>
      </w:r>
      <w:r>
        <w:t>Step 1:</w:t>
      </w:r>
      <w:r>
        <w:rPr>
          <w:lang w:eastAsia="en-US"/>
        </w:rPr>
        <w:t xml:space="preserve"> </w:t>
      </w:r>
      <w:r w:rsidRPr="004A0775">
        <w:t>Get to Know Your Audience</w:t>
      </w:r>
      <w:bookmarkEnd w:id="56"/>
      <w:bookmarkEnd w:id="57"/>
    </w:p>
    <w:p w14:paraId="316C0584" w14:textId="593C13F5" w:rsidR="00E72A50" w:rsidRDefault="00E72A50" w:rsidP="00E72A50">
      <w:pPr>
        <w:pStyle w:val="ListParagraph"/>
        <w:numPr>
          <w:ilvl w:val="0"/>
          <w:numId w:val="30"/>
        </w:numPr>
        <w:shd w:val="clear" w:color="auto" w:fill="auto"/>
        <w:spacing w:before="0" w:after="240"/>
        <w:rPr>
          <w:bCs/>
        </w:rPr>
      </w:pPr>
      <w:r w:rsidRPr="001E0908">
        <w:rPr>
          <w:bCs/>
        </w:rPr>
        <w:t xml:space="preserve">Research your audience. </w:t>
      </w:r>
    </w:p>
    <w:tbl>
      <w:tblPr>
        <w:tblStyle w:val="TableGrid"/>
        <w:tblW w:w="0" w:type="auto"/>
        <w:tblLook w:val="04A0" w:firstRow="1" w:lastRow="0" w:firstColumn="1" w:lastColumn="0" w:noHBand="0" w:noVBand="1"/>
      </w:tblPr>
      <w:tblGrid>
        <w:gridCol w:w="2405"/>
        <w:gridCol w:w="6945"/>
      </w:tblGrid>
      <w:tr w:rsidR="005A36D5" w14:paraId="492D1AE2" w14:textId="77777777" w:rsidTr="005A36D5">
        <w:trPr>
          <w:trHeight w:val="2867"/>
        </w:trPr>
        <w:tc>
          <w:tcPr>
            <w:tcW w:w="2405" w:type="dxa"/>
            <w:vAlign w:val="center"/>
          </w:tcPr>
          <w:p w14:paraId="1CBFBFC0" w14:textId="7E5BC783"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What are their biggest challenges?</w:t>
            </w:r>
          </w:p>
        </w:tc>
        <w:tc>
          <w:tcPr>
            <w:tcW w:w="6945" w:type="dxa"/>
            <w:vAlign w:val="center"/>
          </w:tcPr>
          <w:p w14:paraId="032BFA47"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r w:rsidR="005A36D5" w14:paraId="56624350" w14:textId="77777777" w:rsidTr="005A36D5">
        <w:trPr>
          <w:trHeight w:val="2867"/>
        </w:trPr>
        <w:tc>
          <w:tcPr>
            <w:tcW w:w="2405" w:type="dxa"/>
            <w:vAlign w:val="center"/>
          </w:tcPr>
          <w:p w14:paraId="626D2692" w14:textId="2201F004"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What specific language do they use about their dilemmas?</w:t>
            </w:r>
          </w:p>
        </w:tc>
        <w:tc>
          <w:tcPr>
            <w:tcW w:w="6945" w:type="dxa"/>
            <w:vAlign w:val="center"/>
          </w:tcPr>
          <w:p w14:paraId="106D910C"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r w:rsidR="005A36D5" w14:paraId="12EF489D" w14:textId="77777777" w:rsidTr="005A36D5">
        <w:trPr>
          <w:trHeight w:val="2867"/>
        </w:trPr>
        <w:tc>
          <w:tcPr>
            <w:tcW w:w="2405" w:type="dxa"/>
            <w:vAlign w:val="center"/>
          </w:tcPr>
          <w:p w14:paraId="12BD389F" w14:textId="3F619402"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Whom do they follow?</w:t>
            </w:r>
          </w:p>
        </w:tc>
        <w:tc>
          <w:tcPr>
            <w:tcW w:w="6945" w:type="dxa"/>
            <w:vAlign w:val="center"/>
          </w:tcPr>
          <w:p w14:paraId="0031D61A"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bl>
    <w:p w14:paraId="71887F17" w14:textId="77777777" w:rsidR="005A36D5" w:rsidRDefault="005A36D5">
      <w:r>
        <w:br w:type="page"/>
      </w:r>
    </w:p>
    <w:tbl>
      <w:tblPr>
        <w:tblStyle w:val="TableGrid"/>
        <w:tblW w:w="0" w:type="auto"/>
        <w:tblLook w:val="04A0" w:firstRow="1" w:lastRow="0" w:firstColumn="1" w:lastColumn="0" w:noHBand="0" w:noVBand="1"/>
      </w:tblPr>
      <w:tblGrid>
        <w:gridCol w:w="2689"/>
        <w:gridCol w:w="6661"/>
      </w:tblGrid>
      <w:tr w:rsidR="005A36D5" w14:paraId="717DA6AE" w14:textId="77777777" w:rsidTr="005A36D5">
        <w:trPr>
          <w:trHeight w:val="3627"/>
        </w:trPr>
        <w:tc>
          <w:tcPr>
            <w:tcW w:w="2689" w:type="dxa"/>
            <w:vAlign w:val="center"/>
          </w:tcPr>
          <w:p w14:paraId="00C1661D" w14:textId="72EF8D47"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lastRenderedPageBreak/>
              <w:t xml:space="preserve">How do they consume information? </w:t>
            </w:r>
            <w:r w:rsidR="00931386">
              <w:rPr>
                <w:b/>
                <w:bCs/>
              </w:rPr>
              <w:t>E</w:t>
            </w:r>
            <w:r w:rsidRPr="00D20E5E">
              <w:rPr>
                <w:b/>
                <w:bCs/>
              </w:rPr>
              <w:t>.g. video, podcast, publications, blog posts</w:t>
            </w:r>
          </w:p>
        </w:tc>
        <w:tc>
          <w:tcPr>
            <w:tcW w:w="6661" w:type="dxa"/>
            <w:vAlign w:val="center"/>
          </w:tcPr>
          <w:p w14:paraId="1677156D"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r w:rsidR="005A36D5" w14:paraId="3629BEDD" w14:textId="77777777" w:rsidTr="005A36D5">
        <w:trPr>
          <w:trHeight w:val="3627"/>
        </w:trPr>
        <w:tc>
          <w:tcPr>
            <w:tcW w:w="2689" w:type="dxa"/>
            <w:vAlign w:val="center"/>
          </w:tcPr>
          <w:p w14:paraId="7C7065ED" w14:textId="1AE4C011"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Review your data - Does this match up with what you thought before?</w:t>
            </w:r>
          </w:p>
        </w:tc>
        <w:tc>
          <w:tcPr>
            <w:tcW w:w="6661" w:type="dxa"/>
            <w:vAlign w:val="center"/>
          </w:tcPr>
          <w:p w14:paraId="7F032184"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r w:rsidR="005A36D5" w14:paraId="40396E64" w14:textId="77777777" w:rsidTr="005A36D5">
        <w:trPr>
          <w:trHeight w:val="3627"/>
        </w:trPr>
        <w:tc>
          <w:tcPr>
            <w:tcW w:w="2689" w:type="dxa"/>
            <w:vAlign w:val="center"/>
          </w:tcPr>
          <w:p w14:paraId="7A8BEC23" w14:textId="6B0BC773"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Revise your offer/messaging/ profiles /pages etc.</w:t>
            </w:r>
            <w:r w:rsidR="00931386">
              <w:rPr>
                <w:b/>
                <w:bCs/>
              </w:rPr>
              <w:t>,</w:t>
            </w:r>
            <w:r w:rsidRPr="00D20E5E">
              <w:rPr>
                <w:b/>
                <w:bCs/>
              </w:rPr>
              <w:t xml:space="preserve"> if necessary. Update the audience definition you recorded in last module.</w:t>
            </w:r>
          </w:p>
        </w:tc>
        <w:tc>
          <w:tcPr>
            <w:tcW w:w="6661" w:type="dxa"/>
            <w:vAlign w:val="center"/>
          </w:tcPr>
          <w:p w14:paraId="64EF0255"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bl>
    <w:p w14:paraId="70D674D8" w14:textId="77777777" w:rsidR="005A36D5" w:rsidRPr="005A36D5" w:rsidRDefault="005A36D5" w:rsidP="005A36D5">
      <w:pPr>
        <w:shd w:val="clear" w:color="auto" w:fill="auto"/>
        <w:spacing w:before="0" w:after="240"/>
        <w:rPr>
          <w:bCs/>
        </w:rPr>
      </w:pPr>
    </w:p>
    <w:p w14:paraId="2440F96C" w14:textId="1B62D8B3" w:rsidR="00E72A50" w:rsidRDefault="00E72A50" w:rsidP="00E72A50">
      <w:pPr>
        <w:pStyle w:val="ListParagraph"/>
        <w:numPr>
          <w:ilvl w:val="0"/>
          <w:numId w:val="30"/>
        </w:numPr>
        <w:shd w:val="clear" w:color="auto" w:fill="auto"/>
        <w:spacing w:before="0" w:after="240"/>
        <w:rPr>
          <w:bCs/>
        </w:rPr>
      </w:pPr>
      <w:r w:rsidRPr="001E0908">
        <w:rPr>
          <w:bCs/>
        </w:rPr>
        <w:t>Competitor research:</w:t>
      </w:r>
    </w:p>
    <w:tbl>
      <w:tblPr>
        <w:tblStyle w:val="TableGrid"/>
        <w:tblW w:w="0" w:type="auto"/>
        <w:tblLook w:val="04A0" w:firstRow="1" w:lastRow="0" w:firstColumn="1" w:lastColumn="0" w:noHBand="0" w:noVBand="1"/>
      </w:tblPr>
      <w:tblGrid>
        <w:gridCol w:w="2689"/>
        <w:gridCol w:w="6661"/>
      </w:tblGrid>
      <w:tr w:rsidR="005A36D5" w14:paraId="233BAD48" w14:textId="77777777" w:rsidTr="005A36D5">
        <w:trPr>
          <w:trHeight w:val="2577"/>
        </w:trPr>
        <w:tc>
          <w:tcPr>
            <w:tcW w:w="2689" w:type="dxa"/>
            <w:vAlign w:val="center"/>
          </w:tcPr>
          <w:p w14:paraId="5675453C" w14:textId="1CE6BD1D"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lastRenderedPageBreak/>
              <w:t>Which platforms do they use most?</w:t>
            </w:r>
          </w:p>
        </w:tc>
        <w:tc>
          <w:tcPr>
            <w:tcW w:w="6661" w:type="dxa"/>
            <w:vAlign w:val="center"/>
          </w:tcPr>
          <w:p w14:paraId="6BEDF778"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r w:rsidR="005A36D5" w14:paraId="446F63D5" w14:textId="77777777" w:rsidTr="005A36D5">
        <w:trPr>
          <w:trHeight w:val="2577"/>
        </w:trPr>
        <w:tc>
          <w:tcPr>
            <w:tcW w:w="2689" w:type="dxa"/>
            <w:vAlign w:val="center"/>
          </w:tcPr>
          <w:p w14:paraId="43737235" w14:textId="5AF1BEE6"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Content: What type of content do they use on the platforms?</w:t>
            </w:r>
          </w:p>
        </w:tc>
        <w:tc>
          <w:tcPr>
            <w:tcW w:w="6661" w:type="dxa"/>
            <w:vAlign w:val="center"/>
          </w:tcPr>
          <w:p w14:paraId="3EF126EF"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r w:rsidR="005A36D5" w14:paraId="19DE4E8E" w14:textId="77777777" w:rsidTr="005A36D5">
        <w:trPr>
          <w:trHeight w:val="2577"/>
        </w:trPr>
        <w:tc>
          <w:tcPr>
            <w:tcW w:w="2689" w:type="dxa"/>
            <w:vAlign w:val="center"/>
          </w:tcPr>
          <w:p w14:paraId="0055C763" w14:textId="2F0FE262"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 xml:space="preserve">Engagement: </w:t>
            </w:r>
            <w:r w:rsidR="00D44E12" w:rsidRPr="00D44E12">
              <w:rPr>
                <w:b/>
                <w:bCs/>
              </w:rPr>
              <w:t>How many likes, comments, shares do they have?</w:t>
            </w:r>
          </w:p>
        </w:tc>
        <w:tc>
          <w:tcPr>
            <w:tcW w:w="6661" w:type="dxa"/>
            <w:vAlign w:val="center"/>
          </w:tcPr>
          <w:p w14:paraId="75CECEBE"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r w:rsidR="005A36D5" w14:paraId="2158B0EB" w14:textId="77777777" w:rsidTr="005A36D5">
        <w:trPr>
          <w:trHeight w:val="2577"/>
        </w:trPr>
        <w:tc>
          <w:tcPr>
            <w:tcW w:w="2689" w:type="dxa"/>
            <w:vAlign w:val="center"/>
          </w:tcPr>
          <w:p w14:paraId="0078654C" w14:textId="28CA7CCC" w:rsidR="005A36D5" w:rsidRPr="00D20E5E"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20E5E">
              <w:rPr>
                <w:b/>
                <w:bCs/>
              </w:rPr>
              <w:t>Post Frequency: How many times a day/week do they post content?</w:t>
            </w:r>
          </w:p>
        </w:tc>
        <w:tc>
          <w:tcPr>
            <w:tcW w:w="6661" w:type="dxa"/>
            <w:vAlign w:val="center"/>
          </w:tcPr>
          <w:p w14:paraId="25D2C191"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Cs/>
              </w:rPr>
            </w:pPr>
          </w:p>
        </w:tc>
      </w:tr>
    </w:tbl>
    <w:p w14:paraId="3A200180" w14:textId="77777777" w:rsidR="005A36D5" w:rsidRPr="005A36D5" w:rsidRDefault="005A36D5" w:rsidP="005A36D5">
      <w:pPr>
        <w:shd w:val="clear" w:color="auto" w:fill="auto"/>
        <w:spacing w:before="0" w:after="240"/>
        <w:rPr>
          <w:bCs/>
        </w:rPr>
      </w:pPr>
    </w:p>
    <w:p w14:paraId="35F3C885" w14:textId="1B773D75" w:rsidR="00E72A50" w:rsidRDefault="00E72A50" w:rsidP="00E72A50">
      <w:pPr>
        <w:pStyle w:val="ListParagraph"/>
        <w:numPr>
          <w:ilvl w:val="0"/>
          <w:numId w:val="30"/>
        </w:numPr>
        <w:shd w:val="clear" w:color="auto" w:fill="auto"/>
        <w:spacing w:before="0" w:after="240"/>
      </w:pPr>
      <w:r>
        <w:t xml:space="preserve">Choose two social media platforms to focus on. </w:t>
      </w:r>
    </w:p>
    <w:tbl>
      <w:tblPr>
        <w:tblStyle w:val="TableGrid"/>
        <w:tblW w:w="0" w:type="auto"/>
        <w:tblLook w:val="04A0" w:firstRow="1" w:lastRow="0" w:firstColumn="1" w:lastColumn="0" w:noHBand="0" w:noVBand="1"/>
      </w:tblPr>
      <w:tblGrid>
        <w:gridCol w:w="2122"/>
        <w:gridCol w:w="7228"/>
      </w:tblGrid>
      <w:tr w:rsidR="000E4F7E" w14:paraId="725BAB55" w14:textId="77777777" w:rsidTr="005E1A96">
        <w:trPr>
          <w:trHeight w:val="991"/>
        </w:trPr>
        <w:tc>
          <w:tcPr>
            <w:tcW w:w="2122" w:type="dxa"/>
            <w:vAlign w:val="center"/>
          </w:tcPr>
          <w:p w14:paraId="1F0B5915" w14:textId="3F598371" w:rsidR="000E4F7E" w:rsidRPr="005E1A96" w:rsidRDefault="000E4F7E" w:rsidP="005E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E1A96">
              <w:rPr>
                <w:b/>
                <w:bCs/>
              </w:rPr>
              <w:lastRenderedPageBreak/>
              <w:t>Platform 1:</w:t>
            </w:r>
          </w:p>
        </w:tc>
        <w:tc>
          <w:tcPr>
            <w:tcW w:w="7228" w:type="dxa"/>
          </w:tcPr>
          <w:p w14:paraId="116532D4" w14:textId="77777777" w:rsidR="000E4F7E" w:rsidRDefault="000E4F7E" w:rsidP="000E4F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0E4F7E" w14:paraId="03F0CFFE" w14:textId="77777777" w:rsidTr="005E1A96">
        <w:trPr>
          <w:trHeight w:val="1132"/>
        </w:trPr>
        <w:tc>
          <w:tcPr>
            <w:tcW w:w="2122" w:type="dxa"/>
            <w:vAlign w:val="center"/>
          </w:tcPr>
          <w:p w14:paraId="41C8BE2F" w14:textId="2C17A2FD" w:rsidR="000E4F7E" w:rsidRPr="005E1A96" w:rsidRDefault="000E4F7E" w:rsidP="005E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E1A96">
              <w:rPr>
                <w:b/>
                <w:bCs/>
              </w:rPr>
              <w:t>Platform 2:</w:t>
            </w:r>
          </w:p>
        </w:tc>
        <w:tc>
          <w:tcPr>
            <w:tcW w:w="7228" w:type="dxa"/>
          </w:tcPr>
          <w:p w14:paraId="4D34F6E7" w14:textId="77777777" w:rsidR="000E4F7E" w:rsidRDefault="000E4F7E" w:rsidP="000E4F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487D6607" w14:textId="04BB04FB" w:rsidR="000E4F7E" w:rsidRDefault="000E4F7E" w:rsidP="000E4F7E">
      <w:pPr>
        <w:shd w:val="clear" w:color="auto" w:fill="auto"/>
        <w:spacing w:before="0" w:after="240"/>
      </w:pPr>
    </w:p>
    <w:p w14:paraId="15BAC38A" w14:textId="77777777" w:rsidR="005E1A96" w:rsidRDefault="005E1A96" w:rsidP="000E4F7E">
      <w:pPr>
        <w:shd w:val="clear" w:color="auto" w:fill="auto"/>
        <w:spacing w:before="0" w:after="240"/>
      </w:pPr>
    </w:p>
    <w:tbl>
      <w:tblPr>
        <w:tblStyle w:val="TableGrid"/>
        <w:tblW w:w="0" w:type="auto"/>
        <w:tblLook w:val="04A0" w:firstRow="1" w:lastRow="0" w:firstColumn="1" w:lastColumn="0" w:noHBand="0" w:noVBand="1"/>
      </w:tblPr>
      <w:tblGrid>
        <w:gridCol w:w="2122"/>
        <w:gridCol w:w="3614"/>
        <w:gridCol w:w="3614"/>
      </w:tblGrid>
      <w:tr w:rsidR="00EC72B8" w14:paraId="1FBD9F3C" w14:textId="77777777" w:rsidTr="005E1A96">
        <w:trPr>
          <w:trHeight w:val="1086"/>
        </w:trPr>
        <w:tc>
          <w:tcPr>
            <w:tcW w:w="2122" w:type="dxa"/>
          </w:tcPr>
          <w:p w14:paraId="08F0B751" w14:textId="77777777"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3614" w:type="dxa"/>
            <w:vAlign w:val="center"/>
          </w:tcPr>
          <w:p w14:paraId="15B55AD2" w14:textId="166E7DF4" w:rsidR="00EC72B8" w:rsidRPr="00EC72B8" w:rsidRDefault="00EC72B8" w:rsidP="005E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EC72B8">
              <w:rPr>
                <w:b/>
                <w:bCs/>
              </w:rPr>
              <w:t>Platform 1:</w:t>
            </w:r>
          </w:p>
        </w:tc>
        <w:tc>
          <w:tcPr>
            <w:tcW w:w="3614" w:type="dxa"/>
            <w:vAlign w:val="center"/>
          </w:tcPr>
          <w:p w14:paraId="6969ED33" w14:textId="1FEF7D1A" w:rsidR="00EC72B8" w:rsidRPr="00EC72B8" w:rsidRDefault="00EC72B8" w:rsidP="005E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EC72B8">
              <w:rPr>
                <w:b/>
                <w:bCs/>
              </w:rPr>
              <w:t>Platform 2:</w:t>
            </w:r>
          </w:p>
        </w:tc>
      </w:tr>
      <w:tr w:rsidR="00EC72B8" w14:paraId="74BC0A2F" w14:textId="77777777" w:rsidTr="005E1A96">
        <w:trPr>
          <w:trHeight w:val="5788"/>
        </w:trPr>
        <w:tc>
          <w:tcPr>
            <w:tcW w:w="2122" w:type="dxa"/>
            <w:vAlign w:val="center"/>
          </w:tcPr>
          <w:p w14:paraId="4892953E" w14:textId="2B15F73F" w:rsidR="00EC72B8" w:rsidRDefault="00EC72B8" w:rsidP="000E4F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pPr>
            <w:r w:rsidRPr="00D20E5E">
              <w:rPr>
                <w:b/>
                <w:bCs/>
              </w:rPr>
              <w:t xml:space="preserve">Why </w:t>
            </w:r>
            <w:r w:rsidR="005E1A96">
              <w:rPr>
                <w:b/>
                <w:bCs/>
              </w:rPr>
              <w:t>is this platform</w:t>
            </w:r>
            <w:r w:rsidRPr="00D20E5E">
              <w:rPr>
                <w:b/>
                <w:bCs/>
              </w:rPr>
              <w:t xml:space="preserve"> suitable for your business</w:t>
            </w:r>
            <w:r>
              <w:rPr>
                <w:b/>
                <w:bCs/>
              </w:rPr>
              <w:t>?</w:t>
            </w:r>
          </w:p>
        </w:tc>
        <w:tc>
          <w:tcPr>
            <w:tcW w:w="3614" w:type="dxa"/>
          </w:tcPr>
          <w:p w14:paraId="3A743A33" w14:textId="77777777"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3614" w:type="dxa"/>
          </w:tcPr>
          <w:p w14:paraId="17E985BB" w14:textId="77777777" w:rsidR="00EC72B8" w:rsidRDefault="00EC72B8" w:rsidP="00EC72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4F2003FD" w14:textId="77777777" w:rsidR="00EC72B8" w:rsidRDefault="00EC72B8" w:rsidP="00EC72B8">
      <w:pPr>
        <w:shd w:val="clear" w:color="auto" w:fill="auto"/>
        <w:spacing w:before="0" w:after="240"/>
      </w:pPr>
    </w:p>
    <w:p w14:paraId="0765C047" w14:textId="341A77E1" w:rsidR="00E72A50" w:rsidRDefault="00E72A50" w:rsidP="00E72A50">
      <w:pPr>
        <w:pStyle w:val="Heading1"/>
        <w:spacing w:after="240"/>
        <w:rPr>
          <w:lang w:eastAsia="en-US"/>
        </w:rPr>
      </w:pPr>
      <w:bookmarkStart w:id="58" w:name="_Toc27402567"/>
      <w:bookmarkStart w:id="59" w:name="_Toc27475290"/>
      <w:r w:rsidRPr="00492F5E">
        <w:rPr>
          <w:lang w:eastAsia="en-US"/>
        </w:rPr>
        <w:lastRenderedPageBreak/>
        <w:t xml:space="preserve">Module 3 – </w:t>
      </w:r>
      <w:r>
        <w:t xml:space="preserve">Step 2: </w:t>
      </w:r>
      <w:r w:rsidRPr="00693E19">
        <w:t xml:space="preserve">Attract </w:t>
      </w:r>
      <w:r>
        <w:t>Your Ideal A</w:t>
      </w:r>
      <w:r w:rsidRPr="00693E19">
        <w:t>udience</w:t>
      </w:r>
      <w:bookmarkEnd w:id="58"/>
      <w:bookmarkEnd w:id="59"/>
      <w:r w:rsidRPr="00693E19">
        <w:t xml:space="preserve"> </w:t>
      </w:r>
    </w:p>
    <w:p w14:paraId="658E0EBA" w14:textId="77777777" w:rsidR="00E72A50" w:rsidRDefault="00E72A50" w:rsidP="00E72A50">
      <w:pPr>
        <w:spacing w:after="240"/>
      </w:pPr>
    </w:p>
    <w:p w14:paraId="4604E0D5" w14:textId="77777777" w:rsidR="00E72A50" w:rsidRPr="0047424F" w:rsidRDefault="00E72A50" w:rsidP="00E72A50">
      <w:pPr>
        <w:spacing w:after="240"/>
      </w:pPr>
    </w:p>
    <w:p w14:paraId="443228F7" w14:textId="77777777" w:rsidR="00E72A50" w:rsidRPr="00D61D59" w:rsidRDefault="00E72A50" w:rsidP="00E72A50">
      <w:pPr>
        <w:pStyle w:val="Heading3"/>
        <w:numPr>
          <w:ilvl w:val="0"/>
          <w:numId w:val="25"/>
        </w:numPr>
        <w:spacing w:before="23" w:after="240"/>
      </w:pPr>
      <w:bookmarkStart w:id="60" w:name="_Hlk26097805"/>
      <w:r w:rsidRPr="00D61D59">
        <w:rPr>
          <w:color w:val="002060"/>
          <w:sz w:val="32"/>
        </w:rPr>
        <w:t xml:space="preserve">Lesson </w:t>
      </w:r>
      <w:r>
        <w:rPr>
          <w:color w:val="002060"/>
          <w:sz w:val="32"/>
        </w:rPr>
        <w:t>1</w:t>
      </w:r>
      <w:r w:rsidRPr="00D61D59">
        <w:rPr>
          <w:color w:val="002060"/>
          <w:sz w:val="32"/>
        </w:rPr>
        <w:t xml:space="preserve">: </w:t>
      </w:r>
      <w:r>
        <w:rPr>
          <w:color w:val="002060"/>
          <w:sz w:val="32"/>
        </w:rPr>
        <w:t>Build Your Audience</w:t>
      </w:r>
    </w:p>
    <w:bookmarkEnd w:id="60"/>
    <w:p w14:paraId="535A608C" w14:textId="77777777" w:rsidR="00E72A50" w:rsidRPr="00D61D59" w:rsidRDefault="00E72A50" w:rsidP="00E72A50">
      <w:pPr>
        <w:pStyle w:val="Heading3"/>
        <w:numPr>
          <w:ilvl w:val="0"/>
          <w:numId w:val="25"/>
        </w:numPr>
        <w:spacing w:before="23" w:after="240"/>
        <w:rPr>
          <w:color w:val="002060"/>
          <w:sz w:val="32"/>
        </w:rPr>
      </w:pPr>
      <w:r w:rsidRPr="00D61D59">
        <w:rPr>
          <w:color w:val="002060"/>
          <w:sz w:val="32"/>
        </w:rPr>
        <w:t>Lesson 2: Use Social Media to Build Your Email List</w:t>
      </w:r>
    </w:p>
    <w:p w14:paraId="43AE5C2A" w14:textId="77777777" w:rsidR="00E72A50" w:rsidRDefault="00E72A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rFonts w:eastAsia="MS Gothic"/>
          <w:b/>
          <w:bCs/>
          <w:color w:val="17365D"/>
          <w:kern w:val="2"/>
          <w:sz w:val="48"/>
          <w:szCs w:val="32"/>
          <w:bdr w:val="none" w:sz="0" w:space="0" w:color="auto"/>
        </w:rPr>
      </w:pPr>
      <w:r>
        <w:br w:type="page"/>
      </w:r>
    </w:p>
    <w:p w14:paraId="2B501AAF" w14:textId="3A44B3F8" w:rsidR="00E72A50" w:rsidRDefault="00E72A50" w:rsidP="00E72A50">
      <w:pPr>
        <w:pStyle w:val="Heading11"/>
      </w:pPr>
      <w:bookmarkStart w:id="61" w:name="_Toc27402568"/>
      <w:bookmarkStart w:id="62" w:name="_Toc27475291"/>
      <w:r w:rsidRPr="00D61D59">
        <w:lastRenderedPageBreak/>
        <w:t xml:space="preserve">Lesson </w:t>
      </w:r>
      <w:r>
        <w:t>1</w:t>
      </w:r>
      <w:r w:rsidRPr="00D61D59">
        <w:t xml:space="preserve">: </w:t>
      </w:r>
      <w:r>
        <w:t>Build Your Audience</w:t>
      </w:r>
      <w:bookmarkEnd w:id="61"/>
      <w:bookmarkEnd w:id="62"/>
    </w:p>
    <w:p w14:paraId="5390395F" w14:textId="4380B57F" w:rsidR="00E72A50" w:rsidRDefault="00E72A50" w:rsidP="00E72A50">
      <w:pPr>
        <w:pStyle w:val="ListParagraph"/>
        <w:numPr>
          <w:ilvl w:val="0"/>
          <w:numId w:val="34"/>
        </w:numPr>
        <w:shd w:val="clear" w:color="auto" w:fill="auto"/>
        <w:spacing w:before="0" w:after="240"/>
      </w:pPr>
      <w:r>
        <w:t>Choose three tactics for growing your audience for each of your 2 chosen social media platforms</w:t>
      </w:r>
      <w:r w:rsidR="005A36D5">
        <w:t>:</w:t>
      </w:r>
    </w:p>
    <w:tbl>
      <w:tblPr>
        <w:tblStyle w:val="TableGrid"/>
        <w:tblW w:w="9918" w:type="dxa"/>
        <w:tblLook w:val="04A0" w:firstRow="1" w:lastRow="0" w:firstColumn="1" w:lastColumn="0" w:noHBand="0" w:noVBand="1"/>
      </w:tblPr>
      <w:tblGrid>
        <w:gridCol w:w="1705"/>
        <w:gridCol w:w="2737"/>
        <w:gridCol w:w="2738"/>
        <w:gridCol w:w="2738"/>
      </w:tblGrid>
      <w:tr w:rsidR="005A36D5" w14:paraId="08562078" w14:textId="77777777" w:rsidTr="005E1A96">
        <w:trPr>
          <w:trHeight w:val="1020"/>
        </w:trPr>
        <w:tc>
          <w:tcPr>
            <w:tcW w:w="1705" w:type="dxa"/>
            <w:vAlign w:val="center"/>
          </w:tcPr>
          <w:p w14:paraId="23F52544" w14:textId="456D8E44" w:rsidR="005A36D5" w:rsidRPr="005A36D5" w:rsidRDefault="005E1A96" w:rsidP="005E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t xml:space="preserve">Platform </w:t>
            </w:r>
            <w:r>
              <w:rPr>
                <w:b/>
                <w:bCs/>
              </w:rPr>
              <w:br/>
              <w:t>1</w:t>
            </w:r>
          </w:p>
        </w:tc>
        <w:tc>
          <w:tcPr>
            <w:tcW w:w="2737" w:type="dxa"/>
            <w:vAlign w:val="center"/>
          </w:tcPr>
          <w:p w14:paraId="761512A3" w14:textId="125E5936" w:rsidR="005A36D5" w:rsidRPr="005A36D5" w:rsidRDefault="005A36D5" w:rsidP="005E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Tactic 1:</w:t>
            </w:r>
          </w:p>
        </w:tc>
        <w:tc>
          <w:tcPr>
            <w:tcW w:w="2738" w:type="dxa"/>
            <w:vAlign w:val="center"/>
          </w:tcPr>
          <w:p w14:paraId="0EA35FD2" w14:textId="4EE60B91" w:rsidR="005A36D5" w:rsidRPr="005A36D5" w:rsidRDefault="005A36D5" w:rsidP="005E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Tactic 2:</w:t>
            </w:r>
          </w:p>
        </w:tc>
        <w:tc>
          <w:tcPr>
            <w:tcW w:w="2738" w:type="dxa"/>
            <w:vAlign w:val="center"/>
          </w:tcPr>
          <w:p w14:paraId="2C9FC505" w14:textId="26F96924" w:rsidR="005A36D5" w:rsidRPr="005A36D5" w:rsidRDefault="005A36D5" w:rsidP="005E1A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Tactic 3:</w:t>
            </w:r>
          </w:p>
        </w:tc>
      </w:tr>
      <w:tr w:rsidR="005A36D5" w14:paraId="7D672F8A" w14:textId="77777777" w:rsidTr="005E1A96">
        <w:trPr>
          <w:trHeight w:val="2916"/>
        </w:trPr>
        <w:tc>
          <w:tcPr>
            <w:tcW w:w="1705" w:type="dxa"/>
            <w:vAlign w:val="center"/>
          </w:tcPr>
          <w:p w14:paraId="6B28524A" w14:textId="0F587DA4" w:rsidR="005A36D5" w:rsidRP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What do you hope to achieve?</w:t>
            </w:r>
          </w:p>
        </w:tc>
        <w:tc>
          <w:tcPr>
            <w:tcW w:w="2737" w:type="dxa"/>
          </w:tcPr>
          <w:p w14:paraId="35295EB1"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04E9D1A7" w14:textId="2178DFAB"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191CB562"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5A36D5" w14:paraId="51F6D03E" w14:textId="77777777" w:rsidTr="005E1A96">
        <w:trPr>
          <w:trHeight w:val="2916"/>
        </w:trPr>
        <w:tc>
          <w:tcPr>
            <w:tcW w:w="1705" w:type="dxa"/>
            <w:vAlign w:val="center"/>
          </w:tcPr>
          <w:p w14:paraId="7A97B126" w14:textId="50D8ACFB" w:rsidR="005A36D5" w:rsidRP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How will you measure your success?</w:t>
            </w:r>
          </w:p>
        </w:tc>
        <w:tc>
          <w:tcPr>
            <w:tcW w:w="2737" w:type="dxa"/>
          </w:tcPr>
          <w:p w14:paraId="37142C32"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2873EDED" w14:textId="0F226F4A"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027B5EF7"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5A36D5" w14:paraId="7896AEBC" w14:textId="77777777" w:rsidTr="005E1A96">
        <w:trPr>
          <w:trHeight w:val="2916"/>
        </w:trPr>
        <w:tc>
          <w:tcPr>
            <w:tcW w:w="1705" w:type="dxa"/>
            <w:vAlign w:val="center"/>
          </w:tcPr>
          <w:p w14:paraId="5ABEABB7" w14:textId="0E474783" w:rsidR="005A36D5" w:rsidRPr="005A36D5" w:rsidRDefault="000A1FAB"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t>What results are you seeing for each tactic?</w:t>
            </w:r>
          </w:p>
        </w:tc>
        <w:tc>
          <w:tcPr>
            <w:tcW w:w="2737" w:type="dxa"/>
          </w:tcPr>
          <w:p w14:paraId="6C666C75"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5FCE623F" w14:textId="1BF04A7D"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0B9BF1C4" w14:textId="77777777" w:rsidR="005A36D5" w:rsidRDefault="005A36D5" w:rsidP="005A36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5E1A96" w14:paraId="79BFF03B" w14:textId="77777777" w:rsidTr="005E1A96">
        <w:trPr>
          <w:trHeight w:val="1266"/>
        </w:trPr>
        <w:tc>
          <w:tcPr>
            <w:tcW w:w="1705" w:type="dxa"/>
            <w:vAlign w:val="center"/>
          </w:tcPr>
          <w:p w14:paraId="6AD4247B" w14:textId="3A829454" w:rsidR="005E1A96" w:rsidRPr="005A36D5"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bookmarkStart w:id="63" w:name="_Hlk26010270"/>
            <w:r>
              <w:rPr>
                <w:b/>
                <w:bCs/>
              </w:rPr>
              <w:lastRenderedPageBreak/>
              <w:t xml:space="preserve">Platform </w:t>
            </w:r>
            <w:r>
              <w:rPr>
                <w:b/>
                <w:bCs/>
              </w:rPr>
              <w:br/>
              <w:t>2</w:t>
            </w:r>
          </w:p>
        </w:tc>
        <w:tc>
          <w:tcPr>
            <w:tcW w:w="2737" w:type="dxa"/>
            <w:vAlign w:val="center"/>
          </w:tcPr>
          <w:p w14:paraId="67886F07" w14:textId="77777777" w:rsidR="005E1A96" w:rsidRPr="005A36D5"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Tactic 1:</w:t>
            </w:r>
          </w:p>
        </w:tc>
        <w:tc>
          <w:tcPr>
            <w:tcW w:w="2738" w:type="dxa"/>
            <w:vAlign w:val="center"/>
          </w:tcPr>
          <w:p w14:paraId="7818528E" w14:textId="77777777" w:rsidR="005E1A96" w:rsidRPr="005A36D5"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Tactic 2:</w:t>
            </w:r>
          </w:p>
        </w:tc>
        <w:tc>
          <w:tcPr>
            <w:tcW w:w="2738" w:type="dxa"/>
            <w:vAlign w:val="center"/>
          </w:tcPr>
          <w:p w14:paraId="58240AD2" w14:textId="77777777" w:rsidR="005E1A96" w:rsidRPr="005A36D5"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Tactic 3:</w:t>
            </w:r>
          </w:p>
        </w:tc>
      </w:tr>
      <w:tr w:rsidR="005E1A96" w14:paraId="2C9A3CD4" w14:textId="77777777" w:rsidTr="005E1A96">
        <w:trPr>
          <w:trHeight w:val="3302"/>
        </w:trPr>
        <w:tc>
          <w:tcPr>
            <w:tcW w:w="1705" w:type="dxa"/>
            <w:vAlign w:val="center"/>
          </w:tcPr>
          <w:p w14:paraId="536FEE62" w14:textId="77777777" w:rsidR="005E1A96" w:rsidRPr="005A36D5"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What do you hope to achieve?</w:t>
            </w:r>
          </w:p>
        </w:tc>
        <w:tc>
          <w:tcPr>
            <w:tcW w:w="2737" w:type="dxa"/>
          </w:tcPr>
          <w:p w14:paraId="081915A0"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455F3D71"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71C4F93B"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5E1A96" w14:paraId="45FD76A6" w14:textId="77777777" w:rsidTr="005E1A96">
        <w:trPr>
          <w:trHeight w:val="3302"/>
        </w:trPr>
        <w:tc>
          <w:tcPr>
            <w:tcW w:w="1705" w:type="dxa"/>
            <w:vAlign w:val="center"/>
          </w:tcPr>
          <w:p w14:paraId="341C562D" w14:textId="77777777" w:rsidR="005E1A96" w:rsidRPr="005A36D5"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5A36D5">
              <w:rPr>
                <w:b/>
                <w:bCs/>
              </w:rPr>
              <w:t>How will you measure your success?</w:t>
            </w:r>
          </w:p>
        </w:tc>
        <w:tc>
          <w:tcPr>
            <w:tcW w:w="2737" w:type="dxa"/>
          </w:tcPr>
          <w:p w14:paraId="3E22C8ED"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5782F800"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5670F1EA"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5E1A96" w14:paraId="55211678" w14:textId="77777777" w:rsidTr="005E1A96">
        <w:trPr>
          <w:trHeight w:val="3302"/>
        </w:trPr>
        <w:tc>
          <w:tcPr>
            <w:tcW w:w="1705" w:type="dxa"/>
            <w:vAlign w:val="center"/>
          </w:tcPr>
          <w:p w14:paraId="27BD9393" w14:textId="45234E61" w:rsidR="005E1A96" w:rsidRPr="005A36D5" w:rsidRDefault="00240EAF"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t>What results are you seeing for each tactic?</w:t>
            </w:r>
          </w:p>
        </w:tc>
        <w:tc>
          <w:tcPr>
            <w:tcW w:w="2737" w:type="dxa"/>
          </w:tcPr>
          <w:p w14:paraId="2ED33D01"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78D81797"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c>
          <w:tcPr>
            <w:tcW w:w="2738" w:type="dxa"/>
          </w:tcPr>
          <w:p w14:paraId="150DFFF5" w14:textId="77777777" w:rsidR="005E1A96" w:rsidRDefault="005E1A96"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55A78E7A" w14:textId="77777777" w:rsidR="005E1A96" w:rsidRDefault="005E1A96" w:rsidP="005E1A96">
      <w:pPr>
        <w:shd w:val="clear" w:color="auto" w:fill="auto"/>
        <w:spacing w:before="0" w:after="240"/>
      </w:pPr>
    </w:p>
    <w:p w14:paraId="7C94D3BA" w14:textId="671E781F" w:rsidR="00E72A50" w:rsidRDefault="00E72A50" w:rsidP="005A36D5">
      <w:pPr>
        <w:pStyle w:val="ListParagraph"/>
        <w:numPr>
          <w:ilvl w:val="0"/>
          <w:numId w:val="34"/>
        </w:numPr>
        <w:shd w:val="clear" w:color="auto" w:fill="auto"/>
        <w:spacing w:before="0" w:after="240"/>
      </w:pPr>
      <w:r w:rsidRPr="00FE71DE">
        <w:lastRenderedPageBreak/>
        <w:t>Write down a profile of what would make you an attractive guest on someone else’s blog</w:t>
      </w:r>
      <w:r w:rsidR="00C959F1">
        <w:t>, webinar,</w:t>
      </w:r>
      <w:r w:rsidR="00B50380">
        <w:t xml:space="preserve"> livestream,</w:t>
      </w:r>
      <w:r w:rsidRPr="00FE71DE">
        <w:t xml:space="preserve"> or podcast</w:t>
      </w:r>
      <w:r>
        <w:t>.</w:t>
      </w:r>
    </w:p>
    <w:tbl>
      <w:tblPr>
        <w:tblStyle w:val="TableGrid"/>
        <w:tblW w:w="0" w:type="auto"/>
        <w:tblLook w:val="04A0" w:firstRow="1" w:lastRow="0" w:firstColumn="1" w:lastColumn="0" w:noHBand="0" w:noVBand="1"/>
      </w:tblPr>
      <w:tblGrid>
        <w:gridCol w:w="9350"/>
      </w:tblGrid>
      <w:tr w:rsidR="004501FA" w14:paraId="4E4874FC" w14:textId="77777777" w:rsidTr="004501FA">
        <w:trPr>
          <w:trHeight w:val="10139"/>
        </w:trPr>
        <w:tc>
          <w:tcPr>
            <w:tcW w:w="9350" w:type="dxa"/>
          </w:tcPr>
          <w:p w14:paraId="5E466974" w14:textId="77777777" w:rsidR="004501FA" w:rsidRDefault="004501FA" w:rsidP="004501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2B65CCB3" w14:textId="17349CF0" w:rsidR="004501FA" w:rsidRDefault="004501FA" w:rsidP="004501FA">
      <w:pPr>
        <w:shd w:val="clear" w:color="auto" w:fill="auto"/>
        <w:spacing w:before="0" w:after="240"/>
      </w:pPr>
    </w:p>
    <w:p w14:paraId="58755D8F" w14:textId="6971E39D" w:rsidR="005E1A96" w:rsidRPr="005E1A96" w:rsidRDefault="005E1A96" w:rsidP="004501FA">
      <w:pPr>
        <w:shd w:val="clear" w:color="auto" w:fill="auto"/>
        <w:spacing w:before="0" w:after="240"/>
      </w:pPr>
      <w:r w:rsidRPr="005E1A96">
        <w:lastRenderedPageBreak/>
        <w:t xml:space="preserve">Find </w:t>
      </w:r>
      <w:r w:rsidR="00F36680">
        <w:t xml:space="preserve">at least </w:t>
      </w:r>
      <w:r w:rsidRPr="005E1A96">
        <w:t xml:space="preserve">two </w:t>
      </w:r>
      <w:r w:rsidR="00F36680">
        <w:t xml:space="preserve">potential </w:t>
      </w:r>
      <w:r w:rsidRPr="005E1A96">
        <w:t>opportunities for guest speaking/blogging</w:t>
      </w:r>
    </w:p>
    <w:tbl>
      <w:tblPr>
        <w:tblStyle w:val="TableGrid"/>
        <w:tblW w:w="0" w:type="auto"/>
        <w:tblLook w:val="04A0" w:firstRow="1" w:lastRow="0" w:firstColumn="1" w:lastColumn="0" w:noHBand="0" w:noVBand="1"/>
      </w:tblPr>
      <w:tblGrid>
        <w:gridCol w:w="1129"/>
        <w:gridCol w:w="8221"/>
      </w:tblGrid>
      <w:tr w:rsidR="00D00D0B" w14:paraId="232DE528" w14:textId="77777777" w:rsidTr="00D00D0B">
        <w:trPr>
          <w:trHeight w:val="1049"/>
        </w:trPr>
        <w:tc>
          <w:tcPr>
            <w:tcW w:w="1129" w:type="dxa"/>
            <w:vAlign w:val="center"/>
          </w:tcPr>
          <w:p w14:paraId="2BA5CF35" w14:textId="18A573F4" w:rsidR="00D00D0B" w:rsidRPr="00D00D0B" w:rsidRDefault="00D00D0B" w:rsidP="00D00D0B">
            <w:pPr>
              <w:pStyle w:val="ListParagraph"/>
              <w:numPr>
                <w:ilvl w:val="0"/>
                <w:numId w:val="45"/>
              </w:numPr>
              <w:shd w:val="clear" w:color="auto" w:fill="auto"/>
              <w:spacing w:before="0" w:after="240"/>
              <w:jc w:val="center"/>
              <w:rPr>
                <w:b/>
                <w:bCs/>
              </w:rPr>
            </w:pPr>
          </w:p>
        </w:tc>
        <w:tc>
          <w:tcPr>
            <w:tcW w:w="8221" w:type="dxa"/>
            <w:vAlign w:val="center"/>
          </w:tcPr>
          <w:p w14:paraId="130ADF86" w14:textId="77777777" w:rsidR="00D00D0B" w:rsidRP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p>
        </w:tc>
      </w:tr>
      <w:tr w:rsidR="00D00D0B" w14:paraId="173229BF" w14:textId="77777777" w:rsidTr="00D00D0B">
        <w:trPr>
          <w:trHeight w:val="1049"/>
        </w:trPr>
        <w:tc>
          <w:tcPr>
            <w:tcW w:w="1129" w:type="dxa"/>
            <w:vAlign w:val="center"/>
          </w:tcPr>
          <w:p w14:paraId="32BD0254" w14:textId="2C22C744" w:rsidR="00D00D0B" w:rsidRPr="00D00D0B" w:rsidRDefault="00D00D0B" w:rsidP="00D00D0B">
            <w:pPr>
              <w:pStyle w:val="ListParagraph"/>
              <w:numPr>
                <w:ilvl w:val="0"/>
                <w:numId w:val="45"/>
              </w:numPr>
              <w:shd w:val="clear" w:color="auto" w:fill="auto"/>
              <w:spacing w:before="0" w:after="240"/>
              <w:jc w:val="center"/>
              <w:rPr>
                <w:b/>
                <w:bCs/>
              </w:rPr>
            </w:pPr>
          </w:p>
        </w:tc>
        <w:tc>
          <w:tcPr>
            <w:tcW w:w="8221" w:type="dxa"/>
            <w:vAlign w:val="center"/>
          </w:tcPr>
          <w:p w14:paraId="180F1F58" w14:textId="77777777" w:rsidR="00D00D0B" w:rsidRP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p>
        </w:tc>
      </w:tr>
    </w:tbl>
    <w:p w14:paraId="0D2ABD9E" w14:textId="4B9D9128" w:rsidR="005E1A96" w:rsidRDefault="005E1A96" w:rsidP="004501FA">
      <w:pPr>
        <w:shd w:val="clear" w:color="auto" w:fill="auto"/>
        <w:spacing w:before="0" w:after="240"/>
      </w:pPr>
    </w:p>
    <w:tbl>
      <w:tblPr>
        <w:tblStyle w:val="TableGrid"/>
        <w:tblW w:w="0" w:type="auto"/>
        <w:tblLook w:val="04A0" w:firstRow="1" w:lastRow="0" w:firstColumn="1" w:lastColumn="0" w:noHBand="0" w:noVBand="1"/>
      </w:tblPr>
      <w:tblGrid>
        <w:gridCol w:w="8359"/>
        <w:gridCol w:w="991"/>
      </w:tblGrid>
      <w:tr w:rsidR="00D53FD0" w14:paraId="07C12B93" w14:textId="77777777" w:rsidTr="00A73B9B">
        <w:trPr>
          <w:trHeight w:val="419"/>
        </w:trPr>
        <w:tc>
          <w:tcPr>
            <w:tcW w:w="8359" w:type="dxa"/>
            <w:vAlign w:val="center"/>
          </w:tcPr>
          <w:p w14:paraId="260C0442" w14:textId="77777777" w:rsidR="00D53FD0" w:rsidRPr="00D20E5E" w:rsidRDefault="00D53FD0"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p>
        </w:tc>
        <w:tc>
          <w:tcPr>
            <w:tcW w:w="991" w:type="dxa"/>
            <w:vAlign w:val="bottom"/>
          </w:tcPr>
          <w:p w14:paraId="360C0FA6" w14:textId="77777777" w:rsidR="00D53FD0" w:rsidRDefault="00D53FD0" w:rsidP="00A73B9B">
            <w:pPr>
              <w:shd w:val="clear" w:color="auto" w:fill="auto"/>
              <w:spacing w:before="0" w:after="240"/>
              <w:ind w:left="360"/>
            </w:pPr>
            <w:r>
              <w:rPr>
                <w:noProof/>
              </w:rPr>
              <w:drawing>
                <wp:anchor distT="0" distB="0" distL="114300" distR="114300" simplePos="0" relativeHeight="251662336" behindDoc="1" locked="0" layoutInCell="1" allowOverlap="1" wp14:anchorId="70EE1D0E" wp14:editId="79DD86F0">
                  <wp:simplePos x="0" y="0"/>
                  <wp:positionH relativeFrom="column">
                    <wp:posOffset>153670</wp:posOffset>
                  </wp:positionH>
                  <wp:positionV relativeFrom="paragraph">
                    <wp:posOffset>69215</wp:posOffset>
                  </wp:positionV>
                  <wp:extent cx="219075" cy="219075"/>
                  <wp:effectExtent l="0" t="0" r="9525" b="9525"/>
                  <wp:wrapNone/>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p>
        </w:tc>
      </w:tr>
      <w:tr w:rsidR="00D53FD0" w14:paraId="14747111" w14:textId="77777777" w:rsidTr="00D53FD0">
        <w:trPr>
          <w:trHeight w:val="1160"/>
        </w:trPr>
        <w:tc>
          <w:tcPr>
            <w:tcW w:w="8359" w:type="dxa"/>
            <w:vAlign w:val="center"/>
          </w:tcPr>
          <w:p w14:paraId="18B158D5" w14:textId="495EA0FD" w:rsidR="00D53FD0" w:rsidRPr="00D20E5E"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r w:rsidRPr="004501FA">
              <w:rPr>
                <w:b/>
                <w:bCs/>
              </w:rPr>
              <w:t>Follow the businesses on social media</w:t>
            </w:r>
          </w:p>
        </w:tc>
        <w:tc>
          <w:tcPr>
            <w:tcW w:w="991" w:type="dxa"/>
            <w:vAlign w:val="center"/>
          </w:tcPr>
          <w:p w14:paraId="66A9A038" w14:textId="77777777" w:rsidR="00D53FD0"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53FD0" w14:paraId="39E3BD9E" w14:textId="77777777" w:rsidTr="00D53FD0">
        <w:trPr>
          <w:trHeight w:val="1160"/>
        </w:trPr>
        <w:tc>
          <w:tcPr>
            <w:tcW w:w="8359" w:type="dxa"/>
            <w:vAlign w:val="center"/>
          </w:tcPr>
          <w:p w14:paraId="52226228" w14:textId="6FD6B914" w:rsidR="00D53FD0" w:rsidRPr="00D20E5E"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r w:rsidRPr="00D53FD0">
              <w:rPr>
                <w:b/>
                <w:bCs/>
              </w:rPr>
              <w:t>Create any publicity materials you need</w:t>
            </w:r>
          </w:p>
        </w:tc>
        <w:tc>
          <w:tcPr>
            <w:tcW w:w="991" w:type="dxa"/>
            <w:vAlign w:val="center"/>
          </w:tcPr>
          <w:p w14:paraId="0C1C6F3A" w14:textId="77777777" w:rsidR="00D53FD0"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53FD0" w14:paraId="7498075A" w14:textId="77777777" w:rsidTr="00D53FD0">
        <w:trPr>
          <w:trHeight w:val="1160"/>
        </w:trPr>
        <w:tc>
          <w:tcPr>
            <w:tcW w:w="8359" w:type="dxa"/>
            <w:vAlign w:val="center"/>
          </w:tcPr>
          <w:p w14:paraId="6A13D765" w14:textId="0BBCB31D" w:rsidR="00D53FD0" w:rsidRPr="00D20E5E"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r w:rsidRPr="00D53FD0">
              <w:rPr>
                <w:b/>
                <w:bCs/>
              </w:rPr>
              <w:t>Submit your request for</w:t>
            </w:r>
            <w:r w:rsidR="00594F75">
              <w:rPr>
                <w:b/>
                <w:bCs/>
              </w:rPr>
              <w:t xml:space="preserve"> </w:t>
            </w:r>
            <w:r w:rsidRPr="00D53FD0">
              <w:rPr>
                <w:b/>
                <w:bCs/>
              </w:rPr>
              <w:t>interview</w:t>
            </w:r>
            <w:r w:rsidR="00594F75">
              <w:rPr>
                <w:b/>
                <w:bCs/>
              </w:rPr>
              <w:t>/post</w:t>
            </w:r>
            <w:r w:rsidRPr="00D53FD0">
              <w:rPr>
                <w:b/>
                <w:bCs/>
              </w:rPr>
              <w:t xml:space="preserve"> and follow up if necessary</w:t>
            </w:r>
          </w:p>
        </w:tc>
        <w:tc>
          <w:tcPr>
            <w:tcW w:w="991" w:type="dxa"/>
            <w:vAlign w:val="center"/>
          </w:tcPr>
          <w:p w14:paraId="163B1B6E" w14:textId="77777777" w:rsidR="00D53FD0"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bookmarkEnd w:id="63"/>
    </w:tbl>
    <w:p w14:paraId="572C98FE" w14:textId="77777777" w:rsidR="00D00D0B" w:rsidRDefault="00D00D0B"/>
    <w:p w14:paraId="7DAC80DA" w14:textId="3B72B824" w:rsidR="00D00D0B" w:rsidRDefault="00D00D0B">
      <w:r w:rsidRPr="00D00D0B">
        <w:t>Keep ‘before and after’ stats on social media so you can see the effect of the interview</w:t>
      </w:r>
      <w:r w:rsidR="00066A18">
        <w:t>s and posts</w:t>
      </w:r>
      <w:r w:rsidRPr="00D00D0B">
        <w:t xml:space="preserve"> on your audience figures.</w:t>
      </w:r>
    </w:p>
    <w:tbl>
      <w:tblPr>
        <w:tblStyle w:val="TableGrid"/>
        <w:tblW w:w="0" w:type="auto"/>
        <w:tblLook w:val="04A0" w:firstRow="1" w:lastRow="0" w:firstColumn="1" w:lastColumn="0" w:noHBand="0" w:noVBand="1"/>
      </w:tblPr>
      <w:tblGrid>
        <w:gridCol w:w="2547"/>
        <w:gridCol w:w="6803"/>
      </w:tblGrid>
      <w:tr w:rsidR="00D00D0B" w14:paraId="71357B63" w14:textId="77777777" w:rsidTr="00D53FD0">
        <w:trPr>
          <w:trHeight w:val="1331"/>
        </w:trPr>
        <w:tc>
          <w:tcPr>
            <w:tcW w:w="2547" w:type="dxa"/>
            <w:vAlign w:val="center"/>
          </w:tcPr>
          <w:p w14:paraId="5A99CEFE" w14:textId="11461286" w:rsidR="00D00D0B" w:rsidRP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bCs/>
              </w:rPr>
            </w:pPr>
            <w:r w:rsidRPr="00D00D0B">
              <w:rPr>
                <w:b/>
                <w:bCs/>
              </w:rPr>
              <w:t>Before stats</w:t>
            </w:r>
          </w:p>
        </w:tc>
        <w:tc>
          <w:tcPr>
            <w:tcW w:w="6803" w:type="dxa"/>
            <w:vAlign w:val="center"/>
          </w:tcPr>
          <w:p w14:paraId="59A6DB3C" w14:textId="77777777" w:rsid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pPr>
          </w:p>
        </w:tc>
      </w:tr>
      <w:tr w:rsidR="00D00D0B" w14:paraId="12563CD3" w14:textId="77777777" w:rsidTr="00D53FD0">
        <w:trPr>
          <w:trHeight w:val="1412"/>
        </w:trPr>
        <w:tc>
          <w:tcPr>
            <w:tcW w:w="2547" w:type="dxa"/>
            <w:vAlign w:val="center"/>
          </w:tcPr>
          <w:p w14:paraId="2BCB8911" w14:textId="4B1495B7" w:rsidR="00D00D0B" w:rsidRP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bCs/>
              </w:rPr>
            </w:pPr>
            <w:r w:rsidRPr="00D00D0B">
              <w:rPr>
                <w:b/>
                <w:bCs/>
              </w:rPr>
              <w:t>After stats</w:t>
            </w:r>
          </w:p>
        </w:tc>
        <w:tc>
          <w:tcPr>
            <w:tcW w:w="6803" w:type="dxa"/>
            <w:vAlign w:val="center"/>
          </w:tcPr>
          <w:p w14:paraId="3A560DA5" w14:textId="77777777" w:rsid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pPr>
          </w:p>
        </w:tc>
      </w:tr>
    </w:tbl>
    <w:p w14:paraId="5FE39E97" w14:textId="77777777" w:rsidR="00E72A50" w:rsidRPr="00ED0287" w:rsidRDefault="00E72A50" w:rsidP="00E72A50">
      <w:pPr>
        <w:pStyle w:val="Heading11"/>
        <w:spacing w:afterLines="0" w:after="240"/>
      </w:pPr>
      <w:bookmarkStart w:id="64" w:name="_Toc27402569"/>
      <w:bookmarkStart w:id="65" w:name="_Toc27475292"/>
      <w:r w:rsidRPr="00881B8C">
        <w:lastRenderedPageBreak/>
        <w:t xml:space="preserve">Lesson </w:t>
      </w:r>
      <w:r>
        <w:t>2</w:t>
      </w:r>
      <w:r w:rsidRPr="00881B8C">
        <w:t xml:space="preserve">: </w:t>
      </w:r>
      <w:r w:rsidRPr="00EB1A5B">
        <w:t>Use Social Media to Build Your Email List</w:t>
      </w:r>
      <w:bookmarkEnd w:id="64"/>
      <w:bookmarkEnd w:id="65"/>
    </w:p>
    <w:p w14:paraId="7E952B5B" w14:textId="76E59AB9" w:rsidR="00E72A50" w:rsidRDefault="00E72A50" w:rsidP="00E72A50">
      <w:pPr>
        <w:pStyle w:val="ListParagraph"/>
        <w:numPr>
          <w:ilvl w:val="0"/>
          <w:numId w:val="37"/>
        </w:numPr>
        <w:shd w:val="clear" w:color="auto" w:fill="auto"/>
        <w:spacing w:before="0" w:after="240"/>
      </w:pPr>
      <w:r>
        <w:t>Prepare and post the two blog posts as suggested in this module to augment your current content:</w:t>
      </w:r>
    </w:p>
    <w:tbl>
      <w:tblPr>
        <w:tblStyle w:val="TableGrid"/>
        <w:tblW w:w="0" w:type="auto"/>
        <w:tblLook w:val="04A0" w:firstRow="1" w:lastRow="0" w:firstColumn="1" w:lastColumn="0" w:noHBand="0" w:noVBand="1"/>
      </w:tblPr>
      <w:tblGrid>
        <w:gridCol w:w="8359"/>
        <w:gridCol w:w="991"/>
      </w:tblGrid>
      <w:tr w:rsidR="00D00D0B" w14:paraId="44020D23" w14:textId="77777777" w:rsidTr="00D00D0B">
        <w:trPr>
          <w:trHeight w:val="419"/>
        </w:trPr>
        <w:tc>
          <w:tcPr>
            <w:tcW w:w="8359" w:type="dxa"/>
            <w:vAlign w:val="center"/>
          </w:tcPr>
          <w:p w14:paraId="59625B7A" w14:textId="77777777" w:rsidR="00D00D0B" w:rsidRPr="00D20E5E" w:rsidRDefault="00D00D0B" w:rsidP="004501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p>
        </w:tc>
        <w:tc>
          <w:tcPr>
            <w:tcW w:w="991" w:type="dxa"/>
            <w:vAlign w:val="bottom"/>
          </w:tcPr>
          <w:p w14:paraId="2D5C2B9E" w14:textId="5D09D714" w:rsidR="00D00D0B" w:rsidRDefault="00D00D0B" w:rsidP="00D00D0B">
            <w:pPr>
              <w:shd w:val="clear" w:color="auto" w:fill="auto"/>
              <w:spacing w:before="0" w:after="240"/>
              <w:ind w:left="360"/>
            </w:pPr>
            <w:r>
              <w:rPr>
                <w:noProof/>
              </w:rPr>
              <w:drawing>
                <wp:anchor distT="0" distB="0" distL="114300" distR="114300" simplePos="0" relativeHeight="251658240" behindDoc="1" locked="0" layoutInCell="1" allowOverlap="1" wp14:anchorId="5D8D02A4" wp14:editId="0DC63506">
                  <wp:simplePos x="0" y="0"/>
                  <wp:positionH relativeFrom="column">
                    <wp:posOffset>153670</wp:posOffset>
                  </wp:positionH>
                  <wp:positionV relativeFrom="paragraph">
                    <wp:posOffset>69215</wp:posOffset>
                  </wp:positionV>
                  <wp:extent cx="219075" cy="219075"/>
                  <wp:effectExtent l="0" t="0" r="9525" b="9525"/>
                  <wp:wrapNone/>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p>
        </w:tc>
      </w:tr>
      <w:tr w:rsidR="00D00D0B" w14:paraId="51B69B99" w14:textId="77777777" w:rsidTr="004501FA">
        <w:trPr>
          <w:trHeight w:val="1269"/>
        </w:trPr>
        <w:tc>
          <w:tcPr>
            <w:tcW w:w="8359" w:type="dxa"/>
            <w:vAlign w:val="center"/>
          </w:tcPr>
          <w:p w14:paraId="60D1867C" w14:textId="7A8495C6" w:rsidR="004501FA" w:rsidRPr="00D20E5E" w:rsidRDefault="004501FA" w:rsidP="004501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r w:rsidRPr="00D20E5E">
              <w:rPr>
                <w:b/>
                <w:bCs/>
              </w:rPr>
              <w:t>Take the problem-solving blog</w:t>
            </w:r>
            <w:r w:rsidR="00D7385F">
              <w:rPr>
                <w:b/>
                <w:bCs/>
              </w:rPr>
              <w:t xml:space="preserve"> post</w:t>
            </w:r>
            <w:r w:rsidRPr="00D20E5E">
              <w:rPr>
                <w:b/>
                <w:bCs/>
              </w:rPr>
              <w:t xml:space="preserve"> that points to your lead magnet and post it to all your social media platforms.</w:t>
            </w:r>
          </w:p>
        </w:tc>
        <w:tc>
          <w:tcPr>
            <w:tcW w:w="991" w:type="dxa"/>
            <w:vAlign w:val="center"/>
          </w:tcPr>
          <w:p w14:paraId="61213336" w14:textId="77777777" w:rsidR="004501FA" w:rsidRDefault="004501FA" w:rsidP="004501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00D0B" w14:paraId="4C16ECFB" w14:textId="77777777" w:rsidTr="004501FA">
        <w:trPr>
          <w:trHeight w:val="1619"/>
        </w:trPr>
        <w:tc>
          <w:tcPr>
            <w:tcW w:w="8359" w:type="dxa"/>
            <w:vAlign w:val="center"/>
          </w:tcPr>
          <w:p w14:paraId="657C1585" w14:textId="199ADFDB" w:rsidR="004501FA" w:rsidRPr="00D20E5E" w:rsidRDefault="004501FA" w:rsidP="004501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rPr>
                <w:b/>
                <w:bCs/>
              </w:rPr>
            </w:pPr>
            <w:r w:rsidRPr="00D20E5E">
              <w:rPr>
                <w:b/>
                <w:bCs/>
              </w:rPr>
              <w:t>@mention the industry experts you added to your Twitter list or blog post on Twitter, letting them know about it. Spread this out by mentioning a few people each day.</w:t>
            </w:r>
          </w:p>
        </w:tc>
        <w:tc>
          <w:tcPr>
            <w:tcW w:w="991" w:type="dxa"/>
            <w:vAlign w:val="center"/>
          </w:tcPr>
          <w:p w14:paraId="64528075" w14:textId="77777777" w:rsidR="004501FA" w:rsidRDefault="004501FA" w:rsidP="004501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616DB406" w14:textId="77777777" w:rsidR="004501FA" w:rsidRDefault="004501FA" w:rsidP="004501FA">
      <w:pPr>
        <w:shd w:val="clear" w:color="auto" w:fill="auto"/>
        <w:spacing w:before="0" w:after="240"/>
      </w:pPr>
    </w:p>
    <w:p w14:paraId="2C55E55E" w14:textId="77777777" w:rsidR="00D00D0B" w:rsidRDefault="00D00D0B" w:rsidP="00D00D0B">
      <w:pPr>
        <w:pStyle w:val="ListParagraph"/>
        <w:numPr>
          <w:ilvl w:val="0"/>
          <w:numId w:val="48"/>
        </w:numPr>
        <w:shd w:val="clear" w:color="auto" w:fill="auto"/>
        <w:spacing w:before="0" w:after="240"/>
      </w:pPr>
      <w:r>
        <w:t>Record your metrics under the headings of:</w:t>
      </w:r>
    </w:p>
    <w:tbl>
      <w:tblPr>
        <w:tblStyle w:val="TableGrid"/>
        <w:tblW w:w="0" w:type="auto"/>
        <w:tblLook w:val="04A0" w:firstRow="1" w:lastRow="0" w:firstColumn="1" w:lastColumn="0" w:noHBand="0" w:noVBand="1"/>
      </w:tblPr>
      <w:tblGrid>
        <w:gridCol w:w="1980"/>
        <w:gridCol w:w="7370"/>
      </w:tblGrid>
      <w:tr w:rsidR="00D00D0B" w14:paraId="6B7142DA" w14:textId="77777777" w:rsidTr="00D00D0B">
        <w:trPr>
          <w:trHeight w:val="3986"/>
        </w:trPr>
        <w:tc>
          <w:tcPr>
            <w:tcW w:w="1980" w:type="dxa"/>
            <w:vAlign w:val="center"/>
          </w:tcPr>
          <w:p w14:paraId="7A459DF6" w14:textId="521E7928" w:rsidR="00D00D0B" w:rsidRP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00D0B">
              <w:rPr>
                <w:b/>
                <w:bCs/>
              </w:rPr>
              <w:t>Likes</w:t>
            </w:r>
            <w:r w:rsidR="004139B8">
              <w:rPr>
                <w:b/>
                <w:bCs/>
              </w:rPr>
              <w:t xml:space="preserve">, </w:t>
            </w:r>
            <w:r w:rsidRPr="00D00D0B">
              <w:rPr>
                <w:b/>
                <w:bCs/>
              </w:rPr>
              <w:t>Shares</w:t>
            </w:r>
            <w:r w:rsidR="004139B8">
              <w:rPr>
                <w:b/>
                <w:bCs/>
              </w:rPr>
              <w:t>, and Comments</w:t>
            </w:r>
          </w:p>
        </w:tc>
        <w:tc>
          <w:tcPr>
            <w:tcW w:w="7370" w:type="dxa"/>
            <w:vAlign w:val="center"/>
          </w:tcPr>
          <w:p w14:paraId="5BC9E55F" w14:textId="77777777" w:rsid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pPr>
          </w:p>
        </w:tc>
      </w:tr>
    </w:tbl>
    <w:p w14:paraId="7D0B0397" w14:textId="77777777" w:rsidR="00D00D0B" w:rsidRDefault="00D00D0B">
      <w:r>
        <w:br w:type="page"/>
      </w:r>
    </w:p>
    <w:tbl>
      <w:tblPr>
        <w:tblStyle w:val="TableGrid"/>
        <w:tblW w:w="0" w:type="auto"/>
        <w:tblLook w:val="04A0" w:firstRow="1" w:lastRow="0" w:firstColumn="1" w:lastColumn="0" w:noHBand="0" w:noVBand="1"/>
      </w:tblPr>
      <w:tblGrid>
        <w:gridCol w:w="2263"/>
        <w:gridCol w:w="7087"/>
      </w:tblGrid>
      <w:tr w:rsidR="00D00D0B" w14:paraId="3072E402" w14:textId="77777777" w:rsidTr="00D00D0B">
        <w:trPr>
          <w:trHeight w:val="3791"/>
        </w:trPr>
        <w:tc>
          <w:tcPr>
            <w:tcW w:w="2263" w:type="dxa"/>
            <w:vAlign w:val="center"/>
          </w:tcPr>
          <w:p w14:paraId="731EA120" w14:textId="21CF22C8" w:rsidR="00D00D0B" w:rsidRP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00D0B">
              <w:rPr>
                <w:b/>
                <w:bCs/>
              </w:rPr>
              <w:lastRenderedPageBreak/>
              <w:t>Audience Growth</w:t>
            </w:r>
            <w:r w:rsidR="005E15F4">
              <w:rPr>
                <w:b/>
                <w:bCs/>
              </w:rPr>
              <w:t xml:space="preserve"> #s</w:t>
            </w:r>
            <w:r w:rsidR="00416C4B">
              <w:rPr>
                <w:b/>
                <w:bCs/>
              </w:rPr>
              <w:t xml:space="preserve"> (Followers and Subscribers)</w:t>
            </w:r>
          </w:p>
        </w:tc>
        <w:tc>
          <w:tcPr>
            <w:tcW w:w="7087" w:type="dxa"/>
          </w:tcPr>
          <w:p w14:paraId="7918333F" w14:textId="77777777" w:rsid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00D0B" w14:paraId="23957F9A" w14:textId="77777777" w:rsidTr="00D00D0B">
        <w:trPr>
          <w:trHeight w:val="3791"/>
        </w:trPr>
        <w:tc>
          <w:tcPr>
            <w:tcW w:w="2263" w:type="dxa"/>
            <w:vAlign w:val="center"/>
          </w:tcPr>
          <w:p w14:paraId="42A1FEC3" w14:textId="7FB0C050" w:rsidR="00416C4B" w:rsidRPr="00D00D0B" w:rsidRDefault="00D00D0B" w:rsidP="00416C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00D0B">
              <w:rPr>
                <w:b/>
                <w:bCs/>
              </w:rPr>
              <w:t>Credibility</w:t>
            </w:r>
            <w:r w:rsidR="00416C4B">
              <w:rPr>
                <w:b/>
                <w:bCs/>
              </w:rPr>
              <w:t xml:space="preserve"> (Followers vs Following)</w:t>
            </w:r>
          </w:p>
        </w:tc>
        <w:tc>
          <w:tcPr>
            <w:tcW w:w="7087" w:type="dxa"/>
          </w:tcPr>
          <w:p w14:paraId="5BB7571B" w14:textId="77777777" w:rsid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D00D0B" w14:paraId="77400C00" w14:textId="77777777" w:rsidTr="00D00D0B">
        <w:trPr>
          <w:trHeight w:val="3791"/>
        </w:trPr>
        <w:tc>
          <w:tcPr>
            <w:tcW w:w="2263" w:type="dxa"/>
            <w:vAlign w:val="center"/>
          </w:tcPr>
          <w:p w14:paraId="394CF3CA" w14:textId="478DF553" w:rsidR="00D00D0B" w:rsidRP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t>H</w:t>
            </w:r>
            <w:r w:rsidRPr="00D00D0B">
              <w:rPr>
                <w:b/>
                <w:bCs/>
              </w:rPr>
              <w:t>ow</w:t>
            </w:r>
            <w:r w:rsidR="00D53FD0">
              <w:rPr>
                <w:b/>
                <w:bCs/>
              </w:rPr>
              <w:t xml:space="preserve"> have</w:t>
            </w:r>
            <w:r w:rsidRPr="00D00D0B">
              <w:rPr>
                <w:b/>
                <w:bCs/>
              </w:rPr>
              <w:t xml:space="preserve"> your numbers increased because of your actions so far</w:t>
            </w:r>
            <w:r w:rsidR="000478A7">
              <w:rPr>
                <w:b/>
                <w:bCs/>
              </w:rPr>
              <w:t>?</w:t>
            </w:r>
          </w:p>
        </w:tc>
        <w:tc>
          <w:tcPr>
            <w:tcW w:w="7087" w:type="dxa"/>
          </w:tcPr>
          <w:p w14:paraId="583152BD" w14:textId="77777777" w:rsidR="00D00D0B" w:rsidRDefault="00D00D0B" w:rsidP="00D00D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32B8BA81" w14:textId="77777777" w:rsidR="00E72A50" w:rsidRDefault="00E72A50" w:rsidP="00E72A50">
      <w:pPr>
        <w:pStyle w:val="Heading1"/>
        <w:rPr>
          <w:lang w:eastAsia="en-US"/>
        </w:rPr>
      </w:pPr>
      <w:bookmarkStart w:id="66" w:name="_Toc27475293"/>
      <w:r w:rsidRPr="00492F5E">
        <w:rPr>
          <w:lang w:eastAsia="en-US"/>
        </w:rPr>
        <w:lastRenderedPageBreak/>
        <w:t xml:space="preserve">Module 4 – </w:t>
      </w:r>
      <w:r>
        <w:t xml:space="preserve">Step 3: Engage and Nurture Relationships </w:t>
      </w:r>
      <w:r w:rsidRPr="004A0775">
        <w:t>Before You Sell</w:t>
      </w:r>
      <w:bookmarkEnd w:id="66"/>
    </w:p>
    <w:p w14:paraId="34DC7F02" w14:textId="490859BA" w:rsidR="00E72A50" w:rsidRDefault="001E77F8" w:rsidP="00E72A50">
      <w:pPr>
        <w:pStyle w:val="ListParagraph"/>
        <w:numPr>
          <w:ilvl w:val="0"/>
          <w:numId w:val="39"/>
        </w:numPr>
        <w:shd w:val="clear" w:color="auto" w:fill="auto"/>
        <w:spacing w:before="0" w:after="240"/>
      </w:pPr>
      <w:bookmarkStart w:id="67" w:name="_Hlk26091171"/>
      <w:r>
        <w:t>Write at least two</w:t>
      </w:r>
      <w:r w:rsidR="00E72A50" w:rsidRPr="009A543B">
        <w:t xml:space="preserve"> engaging follow-up emails that people will receive after they download your lead magnet.</w:t>
      </w:r>
    </w:p>
    <w:tbl>
      <w:tblPr>
        <w:tblStyle w:val="TableGrid"/>
        <w:tblW w:w="0" w:type="auto"/>
        <w:tblLook w:val="04A0" w:firstRow="1" w:lastRow="0" w:firstColumn="1" w:lastColumn="0" w:noHBand="0" w:noVBand="1"/>
      </w:tblPr>
      <w:tblGrid>
        <w:gridCol w:w="1271"/>
        <w:gridCol w:w="8079"/>
      </w:tblGrid>
      <w:tr w:rsidR="00D53FD0" w14:paraId="3595C599" w14:textId="77777777" w:rsidTr="00D53FD0">
        <w:trPr>
          <w:trHeight w:val="4086"/>
        </w:trPr>
        <w:tc>
          <w:tcPr>
            <w:tcW w:w="1271" w:type="dxa"/>
            <w:vAlign w:val="center"/>
          </w:tcPr>
          <w:p w14:paraId="3021B4DA" w14:textId="2A1934E8" w:rsidR="00D53FD0" w:rsidRPr="00D53FD0"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53FD0">
              <w:rPr>
                <w:b/>
                <w:bCs/>
              </w:rPr>
              <w:t xml:space="preserve">Email </w:t>
            </w:r>
            <w:r w:rsidRPr="00D53FD0">
              <w:rPr>
                <w:b/>
                <w:bCs/>
              </w:rPr>
              <w:br/>
              <w:t>1</w:t>
            </w:r>
          </w:p>
        </w:tc>
        <w:tc>
          <w:tcPr>
            <w:tcW w:w="8079" w:type="dxa"/>
            <w:vAlign w:val="center"/>
          </w:tcPr>
          <w:p w14:paraId="1823EF08" w14:textId="77777777" w:rsidR="00D53FD0"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pPr>
          </w:p>
        </w:tc>
      </w:tr>
      <w:tr w:rsidR="00D53FD0" w14:paraId="584B7B90" w14:textId="77777777" w:rsidTr="00D53FD0">
        <w:trPr>
          <w:trHeight w:val="4086"/>
        </w:trPr>
        <w:tc>
          <w:tcPr>
            <w:tcW w:w="1271" w:type="dxa"/>
            <w:vAlign w:val="center"/>
          </w:tcPr>
          <w:p w14:paraId="4DCA4131" w14:textId="240F6EDE" w:rsidR="00D53FD0" w:rsidRPr="00D53FD0"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D53FD0">
              <w:rPr>
                <w:b/>
                <w:bCs/>
              </w:rPr>
              <w:t xml:space="preserve">Email </w:t>
            </w:r>
            <w:r w:rsidRPr="00D53FD0">
              <w:rPr>
                <w:b/>
                <w:bCs/>
              </w:rPr>
              <w:br/>
              <w:t>2</w:t>
            </w:r>
          </w:p>
        </w:tc>
        <w:tc>
          <w:tcPr>
            <w:tcW w:w="8079" w:type="dxa"/>
            <w:vAlign w:val="center"/>
          </w:tcPr>
          <w:p w14:paraId="6333E0FF" w14:textId="77777777" w:rsidR="00D53FD0" w:rsidRDefault="00D53FD0" w:rsidP="00D53F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pPr>
          </w:p>
        </w:tc>
      </w:tr>
    </w:tbl>
    <w:p w14:paraId="1043217D" w14:textId="0F94306F" w:rsidR="00D53FD0" w:rsidRPr="009A543B" w:rsidRDefault="00D53FD0" w:rsidP="00D53FD0">
      <w:pPr>
        <w:pStyle w:val="ListParagraph"/>
        <w:numPr>
          <w:ilvl w:val="0"/>
          <w:numId w:val="39"/>
        </w:numPr>
        <w:shd w:val="clear" w:color="auto" w:fill="auto"/>
        <w:spacing w:before="0" w:after="240"/>
      </w:pPr>
      <w:r w:rsidRPr="009A543B">
        <w:t xml:space="preserve">Use the Social Media Content Planner to plan what content and </w:t>
      </w:r>
      <w:r w:rsidRPr="009A543B">
        <w:lastRenderedPageBreak/>
        <w:t xml:space="preserve">activities </w:t>
      </w:r>
      <w:proofErr w:type="gramStart"/>
      <w:r w:rsidRPr="009A543B">
        <w:t>you’ll</w:t>
      </w:r>
      <w:proofErr w:type="gramEnd"/>
      <w:r w:rsidRPr="009A543B">
        <w:t xml:space="preserve"> do to build engagement on your chosen social media platforms</w:t>
      </w:r>
      <w:r w:rsidR="00556438">
        <w:t>. Then</w:t>
      </w:r>
    </w:p>
    <w:p w14:paraId="7A6881D6" w14:textId="77777777" w:rsidR="00D53FD0" w:rsidRPr="009A543B" w:rsidRDefault="00D53FD0" w:rsidP="00D53FD0">
      <w:pPr>
        <w:pStyle w:val="Secondtierbulletpoint"/>
        <w:numPr>
          <w:ilvl w:val="1"/>
          <w:numId w:val="41"/>
        </w:numPr>
        <w:spacing w:after="120"/>
        <w:ind w:left="1434" w:hanging="357"/>
      </w:pPr>
      <w:r w:rsidRPr="009A543B">
        <w:t xml:space="preserve">Research the best times to post to your audience and note that in the Social Media Content Planner. </w:t>
      </w:r>
    </w:p>
    <w:p w14:paraId="1649EF3F" w14:textId="6242962C" w:rsidR="00D53FD0" w:rsidRPr="009A543B" w:rsidRDefault="00D53FD0" w:rsidP="00D53FD0">
      <w:pPr>
        <w:pStyle w:val="Secondtierbulletpoint"/>
        <w:numPr>
          <w:ilvl w:val="1"/>
          <w:numId w:val="41"/>
        </w:numPr>
        <w:spacing w:after="240"/>
      </w:pPr>
      <w:r w:rsidRPr="009A543B">
        <w:t>Schedule your posts in advance</w:t>
      </w:r>
      <w:r w:rsidR="00952015">
        <w:t xml:space="preserve"> where possible</w:t>
      </w:r>
      <w:r w:rsidRPr="009A543B">
        <w:t xml:space="preserve">. </w:t>
      </w:r>
    </w:p>
    <w:tbl>
      <w:tblPr>
        <w:tblStyle w:val="TableGrid"/>
        <w:tblW w:w="0" w:type="auto"/>
        <w:tblLook w:val="04A0" w:firstRow="1" w:lastRow="0" w:firstColumn="1" w:lastColumn="0" w:noHBand="0" w:noVBand="1"/>
      </w:tblPr>
      <w:tblGrid>
        <w:gridCol w:w="9350"/>
      </w:tblGrid>
      <w:tr w:rsidR="00D53FD0" w14:paraId="2529464B" w14:textId="77777777" w:rsidTr="00D53FD0">
        <w:trPr>
          <w:trHeight w:val="8703"/>
        </w:trPr>
        <w:tc>
          <w:tcPr>
            <w:tcW w:w="9350" w:type="dxa"/>
          </w:tcPr>
          <w:p w14:paraId="40E4D0C1" w14:textId="77777777" w:rsidR="00D53FD0" w:rsidRDefault="00D53FD0" w:rsidP="004501F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bl>
    <w:p w14:paraId="7F869EBC" w14:textId="61AA682E" w:rsidR="00D53FD0" w:rsidRDefault="00D53FD0" w:rsidP="00D53FD0">
      <w:pPr>
        <w:pStyle w:val="ListParagraph"/>
        <w:numPr>
          <w:ilvl w:val="0"/>
          <w:numId w:val="39"/>
        </w:numPr>
        <w:shd w:val="clear" w:color="auto" w:fill="auto"/>
        <w:spacing w:before="0" w:after="240"/>
      </w:pPr>
      <w:bookmarkStart w:id="68" w:name="_Hlk27567684"/>
      <w:r w:rsidRPr="009A543B">
        <w:t xml:space="preserve">(Optional) </w:t>
      </w:r>
      <w:r>
        <w:t>Follow the 10 steps in the lesson to d</w:t>
      </w:r>
      <w:r w:rsidRPr="009A543B">
        <w:t>esign a short Facebook Group challenge event.</w:t>
      </w:r>
    </w:p>
    <w:tbl>
      <w:tblPr>
        <w:tblStyle w:val="TableGrid"/>
        <w:tblW w:w="0" w:type="auto"/>
        <w:tblLook w:val="04A0" w:firstRow="1" w:lastRow="0" w:firstColumn="1" w:lastColumn="0" w:noHBand="0" w:noVBand="1"/>
      </w:tblPr>
      <w:tblGrid>
        <w:gridCol w:w="2547"/>
        <w:gridCol w:w="6803"/>
      </w:tblGrid>
      <w:tr w:rsidR="00A57A8A" w14:paraId="6AD48F78" w14:textId="77777777" w:rsidTr="00A57A8A">
        <w:trPr>
          <w:trHeight w:val="3470"/>
        </w:trPr>
        <w:tc>
          <w:tcPr>
            <w:tcW w:w="2547" w:type="dxa"/>
            <w:vAlign w:val="center"/>
          </w:tcPr>
          <w:p w14:paraId="47F4505F"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lastRenderedPageBreak/>
              <w:t xml:space="preserve">Step </w:t>
            </w:r>
            <w:r w:rsidRPr="00A57A8A">
              <w:rPr>
                <w:b/>
                <w:bCs/>
              </w:rPr>
              <w:t>1</w:t>
            </w:r>
          </w:p>
          <w:p w14:paraId="4DA8C4BE" w14:textId="472740F8" w:rsidR="00A57A8A" w:rsidRP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A57A8A">
              <w:rPr>
                <w:b/>
                <w:bCs/>
              </w:rPr>
              <w:t>Set your objective and start date</w:t>
            </w:r>
          </w:p>
        </w:tc>
        <w:tc>
          <w:tcPr>
            <w:tcW w:w="6803" w:type="dxa"/>
          </w:tcPr>
          <w:p w14:paraId="5E908F41"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A57A8A" w14:paraId="63166D65" w14:textId="77777777" w:rsidTr="00A57A8A">
        <w:trPr>
          <w:trHeight w:val="3470"/>
        </w:trPr>
        <w:tc>
          <w:tcPr>
            <w:tcW w:w="2547" w:type="dxa"/>
            <w:vAlign w:val="center"/>
          </w:tcPr>
          <w:p w14:paraId="25DC3A32"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t>Step 2</w:t>
            </w:r>
          </w:p>
          <w:p w14:paraId="7790ED25" w14:textId="35DE2272" w:rsidR="00A57A8A" w:rsidRP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A57A8A">
              <w:rPr>
                <w:b/>
                <w:bCs/>
              </w:rPr>
              <w:t xml:space="preserve"> Identify exactly what you will be challenging people to do</w:t>
            </w:r>
          </w:p>
        </w:tc>
        <w:tc>
          <w:tcPr>
            <w:tcW w:w="6803" w:type="dxa"/>
          </w:tcPr>
          <w:p w14:paraId="0DE69CB4"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A57A8A" w14:paraId="69B23F91" w14:textId="77777777" w:rsidTr="00A57A8A">
        <w:trPr>
          <w:trHeight w:val="3470"/>
        </w:trPr>
        <w:tc>
          <w:tcPr>
            <w:tcW w:w="2547" w:type="dxa"/>
            <w:vAlign w:val="center"/>
          </w:tcPr>
          <w:p w14:paraId="1EAF6D8C"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t>Step 3</w:t>
            </w:r>
          </w:p>
          <w:p w14:paraId="6E6FAAE2" w14:textId="0DE0B4DA" w:rsidR="00A57A8A" w:rsidRP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A57A8A">
              <w:rPr>
                <w:b/>
                <w:bCs/>
              </w:rPr>
              <w:t xml:space="preserve"> Create a closed </w:t>
            </w:r>
            <w:r w:rsidR="00952015">
              <w:rPr>
                <w:b/>
                <w:bCs/>
              </w:rPr>
              <w:t>G</w:t>
            </w:r>
            <w:r w:rsidRPr="00A57A8A">
              <w:rPr>
                <w:b/>
                <w:bCs/>
              </w:rPr>
              <w:t>roup on Facebook</w:t>
            </w:r>
            <w:r w:rsidR="00952015">
              <w:rPr>
                <w:b/>
                <w:bCs/>
              </w:rPr>
              <w:t xml:space="preserve"> and a registration opt-in page</w:t>
            </w:r>
          </w:p>
        </w:tc>
        <w:tc>
          <w:tcPr>
            <w:tcW w:w="6803" w:type="dxa"/>
          </w:tcPr>
          <w:p w14:paraId="4CFB8F38"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pPr>
          </w:p>
        </w:tc>
      </w:tr>
      <w:tr w:rsidR="00A57A8A" w14:paraId="540E1086" w14:textId="77777777" w:rsidTr="00A57A8A">
        <w:trPr>
          <w:trHeight w:val="3721"/>
        </w:trPr>
        <w:tc>
          <w:tcPr>
            <w:tcW w:w="2547" w:type="dxa"/>
            <w:vAlign w:val="center"/>
          </w:tcPr>
          <w:p w14:paraId="6309C4FD"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lastRenderedPageBreak/>
              <w:t xml:space="preserve">Step </w:t>
            </w:r>
            <w:r w:rsidRPr="00A57A8A">
              <w:rPr>
                <w:b/>
                <w:bCs/>
              </w:rPr>
              <w:t>4</w:t>
            </w:r>
          </w:p>
          <w:p w14:paraId="763D90EA" w14:textId="73E32E6A" w:rsidR="00A57A8A" w:rsidRP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A57A8A">
              <w:rPr>
                <w:b/>
                <w:bCs/>
              </w:rPr>
              <w:t>Schedule a follow-up email series that will trigger when they opt-in</w:t>
            </w:r>
            <w:r w:rsidR="00952015">
              <w:rPr>
                <w:b/>
                <w:bCs/>
              </w:rPr>
              <w:t>, including a link to the Facebook Group</w:t>
            </w:r>
          </w:p>
        </w:tc>
        <w:tc>
          <w:tcPr>
            <w:tcW w:w="6803" w:type="dxa"/>
            <w:vAlign w:val="center"/>
          </w:tcPr>
          <w:p w14:paraId="32ED48C9"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pPr>
          </w:p>
        </w:tc>
      </w:tr>
      <w:tr w:rsidR="00A57A8A" w14:paraId="1A7773B2" w14:textId="77777777" w:rsidTr="00A57A8A">
        <w:trPr>
          <w:trHeight w:val="3721"/>
        </w:trPr>
        <w:tc>
          <w:tcPr>
            <w:tcW w:w="2547" w:type="dxa"/>
            <w:vAlign w:val="center"/>
          </w:tcPr>
          <w:p w14:paraId="2D7F4202"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t xml:space="preserve">Step </w:t>
            </w:r>
            <w:r w:rsidRPr="00A57A8A">
              <w:rPr>
                <w:b/>
                <w:bCs/>
              </w:rPr>
              <w:t>5</w:t>
            </w:r>
          </w:p>
          <w:p w14:paraId="3A9CC5CA" w14:textId="1FB99469" w:rsidR="00A57A8A" w:rsidRP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A57A8A">
              <w:rPr>
                <w:b/>
                <w:bCs/>
              </w:rPr>
              <w:t xml:space="preserve"> Plan your content and how </w:t>
            </w:r>
            <w:proofErr w:type="gramStart"/>
            <w:r w:rsidRPr="00A57A8A">
              <w:rPr>
                <w:b/>
                <w:bCs/>
              </w:rPr>
              <w:t>you’ll</w:t>
            </w:r>
            <w:proofErr w:type="gramEnd"/>
            <w:r w:rsidRPr="00A57A8A">
              <w:rPr>
                <w:b/>
                <w:bCs/>
              </w:rPr>
              <w:t xml:space="preserve"> deliver it</w:t>
            </w:r>
          </w:p>
        </w:tc>
        <w:tc>
          <w:tcPr>
            <w:tcW w:w="6803" w:type="dxa"/>
            <w:vAlign w:val="center"/>
          </w:tcPr>
          <w:p w14:paraId="2B5C9972"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pPr>
          </w:p>
        </w:tc>
      </w:tr>
      <w:tr w:rsidR="00A57A8A" w14:paraId="6E875C0E" w14:textId="77777777" w:rsidTr="00A57A8A">
        <w:trPr>
          <w:trHeight w:val="3721"/>
        </w:trPr>
        <w:tc>
          <w:tcPr>
            <w:tcW w:w="2547" w:type="dxa"/>
            <w:vAlign w:val="center"/>
          </w:tcPr>
          <w:p w14:paraId="578BBC9A"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Pr>
                <w:b/>
                <w:bCs/>
              </w:rPr>
              <w:t xml:space="preserve">Step </w:t>
            </w:r>
            <w:r w:rsidRPr="00A57A8A">
              <w:rPr>
                <w:b/>
                <w:bCs/>
              </w:rPr>
              <w:t>6</w:t>
            </w:r>
          </w:p>
          <w:p w14:paraId="739E3FDD" w14:textId="688F2BAF" w:rsidR="00A57A8A" w:rsidRP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rPr>
                <w:b/>
                <w:bCs/>
              </w:rPr>
            </w:pPr>
            <w:r w:rsidRPr="00A57A8A">
              <w:rPr>
                <w:b/>
                <w:bCs/>
              </w:rPr>
              <w:t xml:space="preserve"> Promote your challenge</w:t>
            </w:r>
          </w:p>
        </w:tc>
        <w:tc>
          <w:tcPr>
            <w:tcW w:w="6803" w:type="dxa"/>
            <w:vAlign w:val="center"/>
          </w:tcPr>
          <w:p w14:paraId="1904F713" w14:textId="77777777" w:rsidR="00A57A8A" w:rsidRDefault="00A57A8A" w:rsidP="00A57A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40"/>
              <w:jc w:val="center"/>
            </w:pPr>
          </w:p>
        </w:tc>
      </w:tr>
    </w:tbl>
    <w:p w14:paraId="616B9A8E" w14:textId="77777777" w:rsidR="00D53FD0" w:rsidRDefault="00D53FD0" w:rsidP="00D53FD0">
      <w:pPr>
        <w:shd w:val="clear" w:color="auto" w:fill="auto"/>
        <w:spacing w:before="0" w:after="240"/>
      </w:pPr>
    </w:p>
    <w:p w14:paraId="7A768FEF" w14:textId="5CA05779" w:rsidR="00D53FD0" w:rsidRDefault="00D53FD0" w:rsidP="00A57A8A">
      <w:pPr>
        <w:pStyle w:val="Secondtierbulletpoint"/>
        <w:numPr>
          <w:ilvl w:val="0"/>
          <w:numId w:val="0"/>
        </w:numPr>
      </w:pPr>
      <w:r>
        <w:lastRenderedPageBreak/>
        <w:t>Complete steps 7-9 when you run the event</w:t>
      </w:r>
      <w:r w:rsidR="00A57A8A">
        <w:t>:</w:t>
      </w:r>
    </w:p>
    <w:tbl>
      <w:tblPr>
        <w:tblStyle w:val="TableGrid"/>
        <w:tblW w:w="0" w:type="auto"/>
        <w:tblLook w:val="04A0" w:firstRow="1" w:lastRow="0" w:firstColumn="1" w:lastColumn="0" w:noHBand="0" w:noVBand="1"/>
      </w:tblPr>
      <w:tblGrid>
        <w:gridCol w:w="2689"/>
        <w:gridCol w:w="6661"/>
      </w:tblGrid>
      <w:tr w:rsidR="00A57A8A" w14:paraId="3611899C" w14:textId="77777777" w:rsidTr="00A57A8A">
        <w:trPr>
          <w:trHeight w:val="3506"/>
        </w:trPr>
        <w:tc>
          <w:tcPr>
            <w:tcW w:w="2689" w:type="dxa"/>
            <w:vAlign w:val="center"/>
          </w:tcPr>
          <w:p w14:paraId="18244B5A" w14:textId="77777777" w:rsidR="00A57A8A" w:rsidRPr="00A57A8A" w:rsidRDefault="00A57A8A" w:rsidP="00A57A8A">
            <w:pPr>
              <w:pStyle w:val="Secondtierbulletpoint"/>
              <w:numPr>
                <w:ilvl w:val="0"/>
                <w:numId w:val="0"/>
              </w:numPr>
              <w:jc w:val="center"/>
              <w:rPr>
                <w:b/>
                <w:bCs/>
              </w:rPr>
            </w:pPr>
            <w:r w:rsidRPr="00A57A8A">
              <w:rPr>
                <w:b/>
                <w:bCs/>
              </w:rPr>
              <w:t>Step 7</w:t>
            </w:r>
          </w:p>
          <w:p w14:paraId="544C44A2" w14:textId="68CCE970" w:rsidR="00A57A8A" w:rsidRPr="00A57A8A" w:rsidRDefault="00A57A8A" w:rsidP="00A57A8A">
            <w:pPr>
              <w:pStyle w:val="Secondtierbulletpoint"/>
              <w:numPr>
                <w:ilvl w:val="0"/>
                <w:numId w:val="0"/>
              </w:numPr>
              <w:jc w:val="center"/>
              <w:rPr>
                <w:b/>
                <w:bCs/>
              </w:rPr>
            </w:pPr>
            <w:r w:rsidRPr="00A57A8A">
              <w:rPr>
                <w:b/>
                <w:bCs/>
              </w:rPr>
              <w:t>Day 0 - Go live, welcome people, and get them ready</w:t>
            </w:r>
          </w:p>
        </w:tc>
        <w:tc>
          <w:tcPr>
            <w:tcW w:w="6661" w:type="dxa"/>
            <w:vAlign w:val="center"/>
          </w:tcPr>
          <w:p w14:paraId="0CF1DF55" w14:textId="77777777" w:rsidR="00A57A8A" w:rsidRDefault="00A57A8A" w:rsidP="00A57A8A">
            <w:pPr>
              <w:pStyle w:val="Secondtierbulletpoint"/>
              <w:numPr>
                <w:ilvl w:val="0"/>
                <w:numId w:val="0"/>
              </w:numPr>
              <w:jc w:val="center"/>
            </w:pPr>
          </w:p>
        </w:tc>
      </w:tr>
      <w:tr w:rsidR="00A57A8A" w14:paraId="322DA09A" w14:textId="77777777" w:rsidTr="00A57A8A">
        <w:trPr>
          <w:trHeight w:val="3506"/>
        </w:trPr>
        <w:tc>
          <w:tcPr>
            <w:tcW w:w="2689" w:type="dxa"/>
            <w:vAlign w:val="center"/>
          </w:tcPr>
          <w:p w14:paraId="2A511975" w14:textId="77777777" w:rsidR="00A57A8A" w:rsidRPr="00A57A8A" w:rsidRDefault="00A57A8A" w:rsidP="00A57A8A">
            <w:pPr>
              <w:pStyle w:val="Secondtierbulletpoint"/>
              <w:numPr>
                <w:ilvl w:val="0"/>
                <w:numId w:val="0"/>
              </w:numPr>
              <w:jc w:val="center"/>
              <w:rPr>
                <w:b/>
                <w:bCs/>
              </w:rPr>
            </w:pPr>
            <w:r w:rsidRPr="00A57A8A">
              <w:rPr>
                <w:b/>
                <w:bCs/>
              </w:rPr>
              <w:t>Step 8</w:t>
            </w:r>
          </w:p>
          <w:p w14:paraId="59D8F552" w14:textId="5B496914" w:rsidR="00A57A8A" w:rsidRPr="00A57A8A" w:rsidRDefault="00A57A8A" w:rsidP="00A57A8A">
            <w:pPr>
              <w:pStyle w:val="Secondtierbulletpoint"/>
              <w:numPr>
                <w:ilvl w:val="0"/>
                <w:numId w:val="0"/>
              </w:numPr>
              <w:jc w:val="center"/>
              <w:rPr>
                <w:b/>
                <w:bCs/>
              </w:rPr>
            </w:pPr>
            <w:r w:rsidRPr="00A57A8A">
              <w:rPr>
                <w:b/>
                <w:bCs/>
              </w:rPr>
              <w:t xml:space="preserve"> Days 1 to 5 - Use live video every day to give instructions</w:t>
            </w:r>
          </w:p>
        </w:tc>
        <w:tc>
          <w:tcPr>
            <w:tcW w:w="6661" w:type="dxa"/>
            <w:vAlign w:val="center"/>
          </w:tcPr>
          <w:p w14:paraId="734827D9" w14:textId="77777777" w:rsidR="00A57A8A" w:rsidRDefault="00A57A8A" w:rsidP="00A57A8A">
            <w:pPr>
              <w:pStyle w:val="Secondtierbulletpoint"/>
              <w:numPr>
                <w:ilvl w:val="0"/>
                <w:numId w:val="0"/>
              </w:numPr>
              <w:jc w:val="center"/>
            </w:pPr>
          </w:p>
        </w:tc>
      </w:tr>
      <w:tr w:rsidR="00A57A8A" w14:paraId="4CE193E5" w14:textId="77777777" w:rsidTr="00A57A8A">
        <w:trPr>
          <w:trHeight w:val="3506"/>
        </w:trPr>
        <w:tc>
          <w:tcPr>
            <w:tcW w:w="2689" w:type="dxa"/>
            <w:vAlign w:val="center"/>
          </w:tcPr>
          <w:p w14:paraId="2A4D0C27" w14:textId="77777777" w:rsidR="00A57A8A" w:rsidRPr="00A57A8A" w:rsidRDefault="00A57A8A" w:rsidP="00A57A8A">
            <w:pPr>
              <w:pStyle w:val="Secondtierbulletpoint"/>
              <w:numPr>
                <w:ilvl w:val="0"/>
                <w:numId w:val="0"/>
              </w:numPr>
              <w:jc w:val="center"/>
              <w:rPr>
                <w:b/>
                <w:bCs/>
              </w:rPr>
            </w:pPr>
            <w:r w:rsidRPr="00A57A8A">
              <w:rPr>
                <w:b/>
                <w:bCs/>
              </w:rPr>
              <w:t>Step 9</w:t>
            </w:r>
          </w:p>
          <w:p w14:paraId="1B76F5A9" w14:textId="68D80F0E" w:rsidR="00A57A8A" w:rsidRPr="00A57A8A" w:rsidRDefault="00A57A8A" w:rsidP="00A57A8A">
            <w:pPr>
              <w:pStyle w:val="Secondtierbulletpoint"/>
              <w:numPr>
                <w:ilvl w:val="0"/>
                <w:numId w:val="0"/>
              </w:numPr>
              <w:jc w:val="center"/>
              <w:rPr>
                <w:b/>
                <w:bCs/>
              </w:rPr>
            </w:pPr>
            <w:r w:rsidRPr="00A57A8A">
              <w:rPr>
                <w:b/>
                <w:bCs/>
              </w:rPr>
              <w:t>Days 6 &amp; 7 - Start to promote related paid offers to participants</w:t>
            </w:r>
          </w:p>
        </w:tc>
        <w:tc>
          <w:tcPr>
            <w:tcW w:w="6661" w:type="dxa"/>
            <w:vAlign w:val="center"/>
          </w:tcPr>
          <w:p w14:paraId="3DBB1356" w14:textId="77777777" w:rsidR="00A57A8A" w:rsidRDefault="00A57A8A" w:rsidP="00A57A8A">
            <w:pPr>
              <w:pStyle w:val="Secondtierbulletpoint"/>
              <w:numPr>
                <w:ilvl w:val="0"/>
                <w:numId w:val="0"/>
              </w:numPr>
              <w:jc w:val="center"/>
            </w:pPr>
          </w:p>
        </w:tc>
      </w:tr>
    </w:tbl>
    <w:p w14:paraId="45DC076C" w14:textId="77777777" w:rsidR="00A57A8A" w:rsidRDefault="00A57A8A" w:rsidP="00A57A8A">
      <w:pPr>
        <w:pStyle w:val="Secondtierbulletpoint"/>
        <w:numPr>
          <w:ilvl w:val="0"/>
          <w:numId w:val="0"/>
        </w:numPr>
      </w:pPr>
    </w:p>
    <w:p w14:paraId="317CC00E" w14:textId="76A07826" w:rsidR="00D53FD0" w:rsidRDefault="00D53FD0" w:rsidP="00A57A8A">
      <w:pPr>
        <w:pStyle w:val="Secondtierbulletpoint"/>
        <w:numPr>
          <w:ilvl w:val="0"/>
          <w:numId w:val="0"/>
        </w:numPr>
      </w:pPr>
      <w:r>
        <w:t>Finish Step 10 when the challenge is over</w:t>
      </w:r>
      <w:r w:rsidR="00A57A8A">
        <w:t>:</w:t>
      </w:r>
    </w:p>
    <w:tbl>
      <w:tblPr>
        <w:tblStyle w:val="TableGrid"/>
        <w:tblW w:w="0" w:type="auto"/>
        <w:tblLook w:val="04A0" w:firstRow="1" w:lastRow="0" w:firstColumn="1" w:lastColumn="0" w:noHBand="0" w:noVBand="1"/>
      </w:tblPr>
      <w:tblGrid>
        <w:gridCol w:w="1980"/>
        <w:gridCol w:w="7370"/>
      </w:tblGrid>
      <w:tr w:rsidR="00A57A8A" w14:paraId="02D90182" w14:textId="77777777" w:rsidTr="00A57A8A">
        <w:trPr>
          <w:trHeight w:val="10827"/>
        </w:trPr>
        <w:tc>
          <w:tcPr>
            <w:tcW w:w="1980" w:type="dxa"/>
            <w:vAlign w:val="center"/>
          </w:tcPr>
          <w:p w14:paraId="6F3A669C" w14:textId="77777777" w:rsidR="00A57A8A" w:rsidRPr="00A57A8A" w:rsidRDefault="00A57A8A" w:rsidP="00A57A8A">
            <w:pPr>
              <w:pStyle w:val="Secondtierbulletpoint"/>
              <w:numPr>
                <w:ilvl w:val="0"/>
                <w:numId w:val="0"/>
              </w:numPr>
              <w:jc w:val="center"/>
              <w:rPr>
                <w:b/>
                <w:bCs/>
              </w:rPr>
            </w:pPr>
            <w:r w:rsidRPr="00A57A8A">
              <w:rPr>
                <w:b/>
                <w:bCs/>
              </w:rPr>
              <w:lastRenderedPageBreak/>
              <w:t>Step 10</w:t>
            </w:r>
          </w:p>
          <w:p w14:paraId="2595C7E4" w14:textId="7452AEA1" w:rsidR="00A57A8A" w:rsidRPr="00A57A8A" w:rsidRDefault="00A57A8A" w:rsidP="00A57A8A">
            <w:pPr>
              <w:pStyle w:val="Secondtierbulletpoint"/>
              <w:numPr>
                <w:ilvl w:val="0"/>
                <w:numId w:val="0"/>
              </w:numPr>
              <w:jc w:val="center"/>
              <w:rPr>
                <w:b/>
                <w:bCs/>
              </w:rPr>
            </w:pPr>
            <w:r w:rsidRPr="00A57A8A">
              <w:rPr>
                <w:b/>
                <w:bCs/>
              </w:rPr>
              <w:t xml:space="preserve">Help </w:t>
            </w:r>
            <w:r w:rsidR="009C4B88">
              <w:rPr>
                <w:b/>
                <w:bCs/>
              </w:rPr>
              <w:t>participants</w:t>
            </w:r>
            <w:r w:rsidRPr="00A57A8A">
              <w:rPr>
                <w:b/>
                <w:bCs/>
              </w:rPr>
              <w:t xml:space="preserve"> evaluate their progress during the challenge</w:t>
            </w:r>
          </w:p>
        </w:tc>
        <w:tc>
          <w:tcPr>
            <w:tcW w:w="7370" w:type="dxa"/>
          </w:tcPr>
          <w:p w14:paraId="7E223F08" w14:textId="77777777" w:rsidR="00A57A8A" w:rsidRDefault="00A57A8A" w:rsidP="00A57A8A">
            <w:pPr>
              <w:pStyle w:val="Secondtierbulletpoint"/>
              <w:numPr>
                <w:ilvl w:val="0"/>
                <w:numId w:val="0"/>
              </w:numPr>
            </w:pPr>
          </w:p>
        </w:tc>
      </w:tr>
    </w:tbl>
    <w:p w14:paraId="6902C168" w14:textId="77777777" w:rsidR="00E72A50" w:rsidRPr="00492F5E" w:rsidRDefault="00E72A50" w:rsidP="00E72A50">
      <w:pPr>
        <w:pStyle w:val="Heading1"/>
        <w:spacing w:after="240"/>
        <w:rPr>
          <w:lang w:eastAsia="en-US"/>
        </w:rPr>
      </w:pPr>
      <w:bookmarkStart w:id="69" w:name="_Toc27402571"/>
      <w:bookmarkStart w:id="70" w:name="_Toc27475294"/>
      <w:bookmarkEnd w:id="67"/>
      <w:bookmarkEnd w:id="68"/>
      <w:r w:rsidRPr="00492F5E">
        <w:rPr>
          <w:lang w:eastAsia="en-US"/>
        </w:rPr>
        <w:lastRenderedPageBreak/>
        <w:t xml:space="preserve">Module 5 – </w:t>
      </w:r>
      <w:r w:rsidRPr="00693E19">
        <w:t>Optimize Your Audience Growth</w:t>
      </w:r>
      <w:bookmarkEnd w:id="69"/>
      <w:bookmarkEnd w:id="70"/>
    </w:p>
    <w:p w14:paraId="38DC5C8F" w14:textId="0B7E8DDE" w:rsidR="00E72A50" w:rsidRDefault="00E72A50" w:rsidP="00E72A50">
      <w:pPr>
        <w:pStyle w:val="Numberlist"/>
        <w:numPr>
          <w:ilvl w:val="0"/>
          <w:numId w:val="43"/>
        </w:numPr>
        <w:spacing w:after="240"/>
      </w:pPr>
      <w:r w:rsidRPr="004B74A2">
        <w:t>Write down three ways you could customize your opt-in pages for your chosen social media platforms.</w:t>
      </w:r>
    </w:p>
    <w:tbl>
      <w:tblPr>
        <w:tblStyle w:val="TableGrid"/>
        <w:tblW w:w="0" w:type="auto"/>
        <w:tblLook w:val="04A0" w:firstRow="1" w:lastRow="0" w:firstColumn="1" w:lastColumn="0" w:noHBand="0" w:noVBand="1"/>
      </w:tblPr>
      <w:tblGrid>
        <w:gridCol w:w="846"/>
        <w:gridCol w:w="8504"/>
      </w:tblGrid>
      <w:tr w:rsidR="00A57A8A" w14:paraId="011BAD1A" w14:textId="77777777" w:rsidTr="00A57A8A">
        <w:trPr>
          <w:trHeight w:val="620"/>
        </w:trPr>
        <w:tc>
          <w:tcPr>
            <w:tcW w:w="9350" w:type="dxa"/>
            <w:gridSpan w:val="2"/>
            <w:vAlign w:val="center"/>
          </w:tcPr>
          <w:p w14:paraId="7A7BF966" w14:textId="3C56277C" w:rsidR="00A57A8A" w:rsidRPr="00772DD4" w:rsidRDefault="00A57A8A" w:rsidP="00A57A8A">
            <w:pPr>
              <w:pStyle w:val="Numberlist"/>
              <w:numPr>
                <w:ilvl w:val="0"/>
                <w:numId w:val="0"/>
              </w:numPr>
              <w:spacing w:after="240"/>
              <w:rPr>
                <w:b/>
                <w:bCs/>
              </w:rPr>
            </w:pPr>
            <w:r>
              <w:rPr>
                <w:b/>
                <w:bCs/>
              </w:rPr>
              <w:t>Platform 1:</w:t>
            </w:r>
          </w:p>
        </w:tc>
      </w:tr>
      <w:tr w:rsidR="004501FA" w14:paraId="54397D32" w14:textId="77777777" w:rsidTr="00A57A8A">
        <w:trPr>
          <w:trHeight w:val="1125"/>
        </w:trPr>
        <w:tc>
          <w:tcPr>
            <w:tcW w:w="846" w:type="dxa"/>
            <w:vAlign w:val="center"/>
          </w:tcPr>
          <w:p w14:paraId="61E9892B" w14:textId="5F717B80" w:rsidR="004501FA" w:rsidRPr="00772DD4" w:rsidRDefault="004501FA" w:rsidP="00772DD4">
            <w:pPr>
              <w:pStyle w:val="Numberlist"/>
              <w:numPr>
                <w:ilvl w:val="0"/>
                <w:numId w:val="0"/>
              </w:numPr>
              <w:spacing w:after="240"/>
              <w:jc w:val="center"/>
              <w:rPr>
                <w:b/>
                <w:bCs/>
              </w:rPr>
            </w:pPr>
            <w:r w:rsidRPr="00772DD4">
              <w:rPr>
                <w:b/>
                <w:bCs/>
              </w:rPr>
              <w:t>1.</w:t>
            </w:r>
          </w:p>
        </w:tc>
        <w:tc>
          <w:tcPr>
            <w:tcW w:w="8504" w:type="dxa"/>
            <w:vAlign w:val="center"/>
          </w:tcPr>
          <w:p w14:paraId="57402E35" w14:textId="77777777" w:rsidR="004501FA" w:rsidRPr="00772DD4" w:rsidRDefault="004501FA" w:rsidP="00772DD4">
            <w:pPr>
              <w:pStyle w:val="Numberlist"/>
              <w:numPr>
                <w:ilvl w:val="0"/>
                <w:numId w:val="0"/>
              </w:numPr>
              <w:spacing w:after="240"/>
              <w:jc w:val="center"/>
              <w:rPr>
                <w:b/>
                <w:bCs/>
              </w:rPr>
            </w:pPr>
          </w:p>
        </w:tc>
      </w:tr>
      <w:tr w:rsidR="004501FA" w14:paraId="436F3686" w14:textId="77777777" w:rsidTr="00A57A8A">
        <w:trPr>
          <w:trHeight w:val="1125"/>
        </w:trPr>
        <w:tc>
          <w:tcPr>
            <w:tcW w:w="846" w:type="dxa"/>
            <w:vAlign w:val="center"/>
          </w:tcPr>
          <w:p w14:paraId="3C84CE1E" w14:textId="35C97FC7" w:rsidR="004501FA" w:rsidRPr="00772DD4" w:rsidRDefault="004501FA" w:rsidP="00772DD4">
            <w:pPr>
              <w:pStyle w:val="Numberlist"/>
              <w:numPr>
                <w:ilvl w:val="0"/>
                <w:numId w:val="0"/>
              </w:numPr>
              <w:spacing w:after="240"/>
              <w:jc w:val="center"/>
              <w:rPr>
                <w:b/>
                <w:bCs/>
              </w:rPr>
            </w:pPr>
            <w:r w:rsidRPr="00772DD4">
              <w:rPr>
                <w:b/>
                <w:bCs/>
              </w:rPr>
              <w:t>2.</w:t>
            </w:r>
          </w:p>
        </w:tc>
        <w:tc>
          <w:tcPr>
            <w:tcW w:w="8504" w:type="dxa"/>
            <w:vAlign w:val="center"/>
          </w:tcPr>
          <w:p w14:paraId="4DE41E67" w14:textId="77777777" w:rsidR="004501FA" w:rsidRPr="00772DD4" w:rsidRDefault="004501FA" w:rsidP="00772DD4">
            <w:pPr>
              <w:pStyle w:val="Numberlist"/>
              <w:numPr>
                <w:ilvl w:val="0"/>
                <w:numId w:val="0"/>
              </w:numPr>
              <w:spacing w:after="240"/>
              <w:jc w:val="center"/>
              <w:rPr>
                <w:b/>
                <w:bCs/>
              </w:rPr>
            </w:pPr>
          </w:p>
        </w:tc>
      </w:tr>
      <w:tr w:rsidR="004501FA" w14:paraId="4F951B8F" w14:textId="77777777" w:rsidTr="00A57A8A">
        <w:trPr>
          <w:trHeight w:val="1125"/>
        </w:trPr>
        <w:tc>
          <w:tcPr>
            <w:tcW w:w="846" w:type="dxa"/>
            <w:vAlign w:val="center"/>
          </w:tcPr>
          <w:p w14:paraId="1C8B9C1B" w14:textId="0A074B96" w:rsidR="004501FA" w:rsidRPr="00772DD4" w:rsidRDefault="004501FA" w:rsidP="00772DD4">
            <w:pPr>
              <w:pStyle w:val="Numberlist"/>
              <w:numPr>
                <w:ilvl w:val="0"/>
                <w:numId w:val="0"/>
              </w:numPr>
              <w:spacing w:after="240"/>
              <w:jc w:val="center"/>
              <w:rPr>
                <w:b/>
                <w:bCs/>
              </w:rPr>
            </w:pPr>
            <w:r w:rsidRPr="00772DD4">
              <w:rPr>
                <w:b/>
                <w:bCs/>
              </w:rPr>
              <w:t>3.</w:t>
            </w:r>
          </w:p>
        </w:tc>
        <w:tc>
          <w:tcPr>
            <w:tcW w:w="8504" w:type="dxa"/>
            <w:vAlign w:val="center"/>
          </w:tcPr>
          <w:p w14:paraId="32F08117" w14:textId="77777777" w:rsidR="004501FA" w:rsidRPr="00772DD4" w:rsidRDefault="004501FA" w:rsidP="00772DD4">
            <w:pPr>
              <w:pStyle w:val="Numberlist"/>
              <w:numPr>
                <w:ilvl w:val="0"/>
                <w:numId w:val="0"/>
              </w:numPr>
              <w:spacing w:after="240"/>
              <w:jc w:val="center"/>
              <w:rPr>
                <w:b/>
                <w:bCs/>
              </w:rPr>
            </w:pPr>
          </w:p>
        </w:tc>
      </w:tr>
    </w:tbl>
    <w:p w14:paraId="2FC7DE73" w14:textId="71F44CEC" w:rsidR="004501FA" w:rsidRDefault="004501FA" w:rsidP="004501FA">
      <w:pPr>
        <w:pStyle w:val="Numberlist"/>
        <w:numPr>
          <w:ilvl w:val="0"/>
          <w:numId w:val="0"/>
        </w:numPr>
        <w:spacing w:after="240"/>
      </w:pPr>
    </w:p>
    <w:tbl>
      <w:tblPr>
        <w:tblStyle w:val="TableGrid"/>
        <w:tblW w:w="0" w:type="auto"/>
        <w:tblLook w:val="04A0" w:firstRow="1" w:lastRow="0" w:firstColumn="1" w:lastColumn="0" w:noHBand="0" w:noVBand="1"/>
      </w:tblPr>
      <w:tblGrid>
        <w:gridCol w:w="846"/>
        <w:gridCol w:w="8504"/>
      </w:tblGrid>
      <w:tr w:rsidR="00A57A8A" w14:paraId="4DA3255A" w14:textId="77777777" w:rsidTr="00A73B9B">
        <w:trPr>
          <w:trHeight w:val="620"/>
        </w:trPr>
        <w:tc>
          <w:tcPr>
            <w:tcW w:w="9350" w:type="dxa"/>
            <w:gridSpan w:val="2"/>
            <w:vAlign w:val="center"/>
          </w:tcPr>
          <w:p w14:paraId="65216817" w14:textId="2A40523C" w:rsidR="00A57A8A" w:rsidRPr="00772DD4" w:rsidRDefault="00A57A8A" w:rsidP="00A73B9B">
            <w:pPr>
              <w:pStyle w:val="Numberlist"/>
              <w:numPr>
                <w:ilvl w:val="0"/>
                <w:numId w:val="0"/>
              </w:numPr>
              <w:spacing w:after="240"/>
              <w:rPr>
                <w:b/>
                <w:bCs/>
              </w:rPr>
            </w:pPr>
            <w:r>
              <w:rPr>
                <w:b/>
                <w:bCs/>
              </w:rPr>
              <w:t>Platform 2:</w:t>
            </w:r>
          </w:p>
        </w:tc>
      </w:tr>
      <w:tr w:rsidR="00A57A8A" w14:paraId="329D6F03" w14:textId="77777777" w:rsidTr="00A57A8A">
        <w:trPr>
          <w:trHeight w:val="1154"/>
        </w:trPr>
        <w:tc>
          <w:tcPr>
            <w:tcW w:w="846" w:type="dxa"/>
            <w:vAlign w:val="center"/>
          </w:tcPr>
          <w:p w14:paraId="06DCD639" w14:textId="77777777" w:rsidR="00A57A8A" w:rsidRPr="00772DD4" w:rsidRDefault="00A57A8A" w:rsidP="00A73B9B">
            <w:pPr>
              <w:pStyle w:val="Numberlist"/>
              <w:numPr>
                <w:ilvl w:val="0"/>
                <w:numId w:val="0"/>
              </w:numPr>
              <w:spacing w:after="240"/>
              <w:jc w:val="center"/>
              <w:rPr>
                <w:b/>
                <w:bCs/>
              </w:rPr>
            </w:pPr>
            <w:r w:rsidRPr="00772DD4">
              <w:rPr>
                <w:b/>
                <w:bCs/>
              </w:rPr>
              <w:t>1.</w:t>
            </w:r>
          </w:p>
        </w:tc>
        <w:tc>
          <w:tcPr>
            <w:tcW w:w="8504" w:type="dxa"/>
            <w:vAlign w:val="center"/>
          </w:tcPr>
          <w:p w14:paraId="61130B18" w14:textId="77777777" w:rsidR="00A57A8A" w:rsidRPr="00772DD4" w:rsidRDefault="00A57A8A" w:rsidP="00A73B9B">
            <w:pPr>
              <w:pStyle w:val="Numberlist"/>
              <w:numPr>
                <w:ilvl w:val="0"/>
                <w:numId w:val="0"/>
              </w:numPr>
              <w:spacing w:after="240"/>
              <w:jc w:val="center"/>
              <w:rPr>
                <w:b/>
                <w:bCs/>
              </w:rPr>
            </w:pPr>
          </w:p>
        </w:tc>
      </w:tr>
      <w:tr w:rsidR="00A57A8A" w14:paraId="30B28480" w14:textId="77777777" w:rsidTr="00A57A8A">
        <w:trPr>
          <w:trHeight w:val="1154"/>
        </w:trPr>
        <w:tc>
          <w:tcPr>
            <w:tcW w:w="846" w:type="dxa"/>
            <w:vAlign w:val="center"/>
          </w:tcPr>
          <w:p w14:paraId="5CB89104" w14:textId="77777777" w:rsidR="00A57A8A" w:rsidRPr="00772DD4" w:rsidRDefault="00A57A8A" w:rsidP="00A73B9B">
            <w:pPr>
              <w:pStyle w:val="Numberlist"/>
              <w:numPr>
                <w:ilvl w:val="0"/>
                <w:numId w:val="0"/>
              </w:numPr>
              <w:spacing w:after="240"/>
              <w:jc w:val="center"/>
              <w:rPr>
                <w:b/>
                <w:bCs/>
              </w:rPr>
            </w:pPr>
            <w:r w:rsidRPr="00772DD4">
              <w:rPr>
                <w:b/>
                <w:bCs/>
              </w:rPr>
              <w:t>2.</w:t>
            </w:r>
          </w:p>
        </w:tc>
        <w:tc>
          <w:tcPr>
            <w:tcW w:w="8504" w:type="dxa"/>
            <w:vAlign w:val="center"/>
          </w:tcPr>
          <w:p w14:paraId="2FA038DF" w14:textId="77777777" w:rsidR="00A57A8A" w:rsidRPr="00772DD4" w:rsidRDefault="00A57A8A" w:rsidP="00A73B9B">
            <w:pPr>
              <w:pStyle w:val="Numberlist"/>
              <w:numPr>
                <w:ilvl w:val="0"/>
                <w:numId w:val="0"/>
              </w:numPr>
              <w:spacing w:after="240"/>
              <w:jc w:val="center"/>
              <w:rPr>
                <w:b/>
                <w:bCs/>
              </w:rPr>
            </w:pPr>
          </w:p>
        </w:tc>
      </w:tr>
      <w:tr w:rsidR="00A57A8A" w14:paraId="2400C9F6" w14:textId="77777777" w:rsidTr="00A57A8A">
        <w:trPr>
          <w:trHeight w:val="1154"/>
        </w:trPr>
        <w:tc>
          <w:tcPr>
            <w:tcW w:w="846" w:type="dxa"/>
            <w:vAlign w:val="center"/>
          </w:tcPr>
          <w:p w14:paraId="4B91F2E6" w14:textId="77777777" w:rsidR="00A57A8A" w:rsidRPr="00772DD4" w:rsidRDefault="00A57A8A" w:rsidP="00A73B9B">
            <w:pPr>
              <w:pStyle w:val="Numberlist"/>
              <w:numPr>
                <w:ilvl w:val="0"/>
                <w:numId w:val="0"/>
              </w:numPr>
              <w:spacing w:after="240"/>
              <w:jc w:val="center"/>
              <w:rPr>
                <w:b/>
                <w:bCs/>
              </w:rPr>
            </w:pPr>
            <w:r w:rsidRPr="00772DD4">
              <w:rPr>
                <w:b/>
                <w:bCs/>
              </w:rPr>
              <w:t>3.</w:t>
            </w:r>
          </w:p>
        </w:tc>
        <w:tc>
          <w:tcPr>
            <w:tcW w:w="8504" w:type="dxa"/>
            <w:vAlign w:val="center"/>
          </w:tcPr>
          <w:p w14:paraId="39203793" w14:textId="77777777" w:rsidR="00A57A8A" w:rsidRPr="00772DD4" w:rsidRDefault="00A57A8A" w:rsidP="00A73B9B">
            <w:pPr>
              <w:pStyle w:val="Numberlist"/>
              <w:numPr>
                <w:ilvl w:val="0"/>
                <w:numId w:val="0"/>
              </w:numPr>
              <w:spacing w:after="240"/>
              <w:jc w:val="center"/>
              <w:rPr>
                <w:b/>
                <w:bCs/>
              </w:rPr>
            </w:pPr>
          </w:p>
        </w:tc>
      </w:tr>
    </w:tbl>
    <w:p w14:paraId="78D7ACE4" w14:textId="5431847E" w:rsidR="00E72A50" w:rsidRDefault="00E72A50" w:rsidP="00A57A8A">
      <w:pPr>
        <w:pStyle w:val="Numberlist"/>
        <w:numPr>
          <w:ilvl w:val="0"/>
          <w:numId w:val="43"/>
        </w:numPr>
        <w:spacing w:after="240"/>
      </w:pPr>
      <w:r w:rsidRPr="004B74A2">
        <w:t xml:space="preserve">Have you considered paid advertising on social media? If so, which </w:t>
      </w:r>
      <w:r w:rsidRPr="004B74A2">
        <w:lastRenderedPageBreak/>
        <w:t xml:space="preserve">platform(s) and what is your budget? </w:t>
      </w:r>
    </w:p>
    <w:tbl>
      <w:tblPr>
        <w:tblStyle w:val="TableGrid"/>
        <w:tblW w:w="0" w:type="auto"/>
        <w:tblLook w:val="04A0" w:firstRow="1" w:lastRow="0" w:firstColumn="1" w:lastColumn="0" w:noHBand="0" w:noVBand="1"/>
      </w:tblPr>
      <w:tblGrid>
        <w:gridCol w:w="1526"/>
        <w:gridCol w:w="7824"/>
      </w:tblGrid>
      <w:tr w:rsidR="00772DD4" w14:paraId="26E2030D" w14:textId="77777777" w:rsidTr="00772DD4">
        <w:trPr>
          <w:trHeight w:val="1777"/>
        </w:trPr>
        <w:tc>
          <w:tcPr>
            <w:tcW w:w="1413" w:type="dxa"/>
            <w:vAlign w:val="center"/>
          </w:tcPr>
          <w:p w14:paraId="1F7885DB" w14:textId="4BB8621D" w:rsidR="00772DD4" w:rsidRPr="00772DD4" w:rsidRDefault="00772DD4" w:rsidP="00772DD4">
            <w:pPr>
              <w:pStyle w:val="Numberlist"/>
              <w:numPr>
                <w:ilvl w:val="0"/>
                <w:numId w:val="0"/>
              </w:numPr>
              <w:spacing w:after="240"/>
              <w:jc w:val="center"/>
              <w:rPr>
                <w:b/>
                <w:bCs/>
              </w:rPr>
            </w:pPr>
            <w:r w:rsidRPr="00772DD4">
              <w:rPr>
                <w:b/>
                <w:bCs/>
              </w:rPr>
              <w:t>Platforms</w:t>
            </w:r>
          </w:p>
        </w:tc>
        <w:tc>
          <w:tcPr>
            <w:tcW w:w="7937" w:type="dxa"/>
            <w:vAlign w:val="center"/>
          </w:tcPr>
          <w:p w14:paraId="6DB3D43C" w14:textId="77777777" w:rsidR="00772DD4" w:rsidRDefault="00772DD4" w:rsidP="00772DD4">
            <w:pPr>
              <w:pStyle w:val="Numberlist"/>
              <w:numPr>
                <w:ilvl w:val="0"/>
                <w:numId w:val="0"/>
              </w:numPr>
              <w:spacing w:after="240"/>
              <w:jc w:val="center"/>
            </w:pPr>
          </w:p>
        </w:tc>
      </w:tr>
      <w:tr w:rsidR="00772DD4" w14:paraId="6C9A1254" w14:textId="77777777" w:rsidTr="00772DD4">
        <w:trPr>
          <w:trHeight w:val="1777"/>
        </w:trPr>
        <w:tc>
          <w:tcPr>
            <w:tcW w:w="1413" w:type="dxa"/>
            <w:vAlign w:val="center"/>
          </w:tcPr>
          <w:p w14:paraId="479BC9F0" w14:textId="69FD7619" w:rsidR="00772DD4" w:rsidRPr="00772DD4" w:rsidRDefault="00772DD4" w:rsidP="00772DD4">
            <w:pPr>
              <w:pStyle w:val="Numberlist"/>
              <w:numPr>
                <w:ilvl w:val="0"/>
                <w:numId w:val="0"/>
              </w:numPr>
              <w:spacing w:after="240"/>
              <w:jc w:val="center"/>
              <w:rPr>
                <w:b/>
                <w:bCs/>
              </w:rPr>
            </w:pPr>
            <w:r w:rsidRPr="00772DD4">
              <w:rPr>
                <w:b/>
                <w:bCs/>
              </w:rPr>
              <w:t>Budget</w:t>
            </w:r>
          </w:p>
        </w:tc>
        <w:tc>
          <w:tcPr>
            <w:tcW w:w="7937" w:type="dxa"/>
            <w:vAlign w:val="center"/>
          </w:tcPr>
          <w:p w14:paraId="3E9EC937" w14:textId="77777777" w:rsidR="00772DD4" w:rsidRDefault="00772DD4" w:rsidP="00772DD4">
            <w:pPr>
              <w:pStyle w:val="Numberlist"/>
              <w:numPr>
                <w:ilvl w:val="0"/>
                <w:numId w:val="0"/>
              </w:numPr>
              <w:spacing w:after="240"/>
              <w:jc w:val="center"/>
            </w:pPr>
          </w:p>
        </w:tc>
      </w:tr>
    </w:tbl>
    <w:p w14:paraId="21C4F1B2" w14:textId="77777777" w:rsidR="00772DD4" w:rsidRDefault="00772DD4" w:rsidP="00772DD4">
      <w:pPr>
        <w:pStyle w:val="Numberlist"/>
        <w:numPr>
          <w:ilvl w:val="0"/>
          <w:numId w:val="0"/>
        </w:numPr>
        <w:spacing w:after="240"/>
      </w:pPr>
    </w:p>
    <w:p w14:paraId="0510A9F5" w14:textId="4CE299EF" w:rsidR="00E72A50" w:rsidRDefault="00E72A50" w:rsidP="00E72A50">
      <w:pPr>
        <w:pStyle w:val="Numberlist"/>
        <w:numPr>
          <w:ilvl w:val="0"/>
          <w:numId w:val="43"/>
        </w:numPr>
        <w:spacing w:after="240"/>
      </w:pPr>
      <w:r w:rsidRPr="004B74A2">
        <w:t xml:space="preserve">Make sure you have the essentials in place before you </w:t>
      </w:r>
      <w:bookmarkStart w:id="71" w:name="_Hlk26095508"/>
      <w:r w:rsidR="0011220A">
        <w:t>promote any offers.</w:t>
      </w:r>
    </w:p>
    <w:tbl>
      <w:tblPr>
        <w:tblStyle w:val="TableGrid"/>
        <w:tblW w:w="0" w:type="auto"/>
        <w:tblLook w:val="04A0" w:firstRow="1" w:lastRow="0" w:firstColumn="1" w:lastColumn="0" w:noHBand="0" w:noVBand="1"/>
      </w:tblPr>
      <w:tblGrid>
        <w:gridCol w:w="8359"/>
        <w:gridCol w:w="991"/>
      </w:tblGrid>
      <w:tr w:rsidR="00A57A8A" w14:paraId="504AA8C2" w14:textId="77777777" w:rsidTr="00772DD4">
        <w:trPr>
          <w:trHeight w:val="844"/>
        </w:trPr>
        <w:tc>
          <w:tcPr>
            <w:tcW w:w="8359" w:type="dxa"/>
            <w:vAlign w:val="center"/>
          </w:tcPr>
          <w:p w14:paraId="4DDE981A" w14:textId="77777777" w:rsidR="00A57A8A" w:rsidRPr="004A6493" w:rsidRDefault="00A57A8A"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p>
        </w:tc>
        <w:tc>
          <w:tcPr>
            <w:tcW w:w="991" w:type="dxa"/>
            <w:vAlign w:val="center"/>
          </w:tcPr>
          <w:p w14:paraId="6F7E031F" w14:textId="1A6DD2EC" w:rsidR="00A57A8A" w:rsidRDefault="00A57A8A"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p>
        </w:tc>
      </w:tr>
      <w:bookmarkEnd w:id="71"/>
      <w:tr w:rsidR="00772DD4" w14:paraId="72594DB0" w14:textId="77777777" w:rsidTr="00772DD4">
        <w:trPr>
          <w:trHeight w:val="844"/>
        </w:trPr>
        <w:tc>
          <w:tcPr>
            <w:tcW w:w="8359" w:type="dxa"/>
            <w:vAlign w:val="center"/>
          </w:tcPr>
          <w:p w14:paraId="25482DB1" w14:textId="335B3FF0" w:rsid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r w:rsidRPr="004A6493">
              <w:t>Sales page</w:t>
            </w:r>
          </w:p>
        </w:tc>
        <w:tc>
          <w:tcPr>
            <w:tcW w:w="991" w:type="dxa"/>
            <w:vAlign w:val="center"/>
          </w:tcPr>
          <w:p w14:paraId="5D0DB804" w14:textId="77777777" w:rsid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p>
        </w:tc>
      </w:tr>
      <w:tr w:rsidR="00772DD4" w14:paraId="511F124B" w14:textId="77777777" w:rsidTr="00772DD4">
        <w:trPr>
          <w:trHeight w:val="844"/>
        </w:trPr>
        <w:tc>
          <w:tcPr>
            <w:tcW w:w="8359" w:type="dxa"/>
            <w:vAlign w:val="center"/>
          </w:tcPr>
          <w:p w14:paraId="670649C7" w14:textId="4EB0B599" w:rsid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r w:rsidRPr="004A6493">
              <w:t>Shopping cart</w:t>
            </w:r>
          </w:p>
        </w:tc>
        <w:tc>
          <w:tcPr>
            <w:tcW w:w="991" w:type="dxa"/>
            <w:vAlign w:val="center"/>
          </w:tcPr>
          <w:p w14:paraId="77494669" w14:textId="024156A5" w:rsidR="00772DD4" w:rsidRDefault="00A57A8A"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r>
              <w:rPr>
                <w:noProof/>
              </w:rPr>
              <w:drawing>
                <wp:anchor distT="0" distB="0" distL="114300" distR="114300" simplePos="0" relativeHeight="251664384" behindDoc="1" locked="0" layoutInCell="1" allowOverlap="1" wp14:anchorId="03C716C8" wp14:editId="31C9AE1A">
                  <wp:simplePos x="0" y="0"/>
                  <wp:positionH relativeFrom="column">
                    <wp:posOffset>102235</wp:posOffset>
                  </wp:positionH>
                  <wp:positionV relativeFrom="paragraph">
                    <wp:posOffset>-1076960</wp:posOffset>
                  </wp:positionV>
                  <wp:extent cx="236855" cy="236855"/>
                  <wp:effectExtent l="0" t="0" r="0" b="0"/>
                  <wp:wrapNone/>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a:extLst>
                              <a:ext uri="{96DAC541-7B7A-43D3-8B79-37D633B846F1}">
                                <asvg:svgBlip xmlns:asvg="http://schemas.microsoft.com/office/drawing/2016/SVG/main" r:embed="rId10"/>
                              </a:ext>
                            </a:extLst>
                          </a:blip>
                          <a:stretch>
                            <a:fillRect/>
                          </a:stretch>
                        </pic:blipFill>
                        <pic:spPr>
                          <a:xfrm>
                            <a:off x="0" y="0"/>
                            <a:ext cx="236855" cy="236855"/>
                          </a:xfrm>
                          <a:prstGeom prst="rect">
                            <a:avLst/>
                          </a:prstGeom>
                        </pic:spPr>
                      </pic:pic>
                    </a:graphicData>
                  </a:graphic>
                  <wp14:sizeRelH relativeFrom="page">
                    <wp14:pctWidth>0</wp14:pctWidth>
                  </wp14:sizeRelH>
                  <wp14:sizeRelV relativeFrom="page">
                    <wp14:pctHeight>0</wp14:pctHeight>
                  </wp14:sizeRelV>
                </wp:anchor>
              </w:drawing>
            </w:r>
          </w:p>
        </w:tc>
      </w:tr>
      <w:tr w:rsidR="00772DD4" w14:paraId="1215DA09" w14:textId="77777777" w:rsidTr="00772DD4">
        <w:trPr>
          <w:trHeight w:val="844"/>
        </w:trPr>
        <w:tc>
          <w:tcPr>
            <w:tcW w:w="8359" w:type="dxa"/>
            <w:vAlign w:val="center"/>
          </w:tcPr>
          <w:p w14:paraId="300DB3AB" w14:textId="1006A41B" w:rsid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r w:rsidRPr="004A6493">
              <w:t xml:space="preserve">Payment methods </w:t>
            </w:r>
          </w:p>
        </w:tc>
        <w:tc>
          <w:tcPr>
            <w:tcW w:w="991" w:type="dxa"/>
            <w:vAlign w:val="center"/>
          </w:tcPr>
          <w:p w14:paraId="18B27A98" w14:textId="77777777" w:rsid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p>
        </w:tc>
      </w:tr>
    </w:tbl>
    <w:p w14:paraId="15A156A3" w14:textId="77777777" w:rsidR="00E72A50" w:rsidRDefault="00E72A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rFonts w:eastAsia="MS Gothic"/>
          <w:b/>
          <w:bCs/>
          <w:color w:val="17365D"/>
          <w:kern w:val="2"/>
          <w:sz w:val="48"/>
          <w:szCs w:val="32"/>
          <w:bdr w:val="none" w:sz="0" w:space="0" w:color="auto"/>
        </w:rPr>
      </w:pPr>
      <w:r>
        <w:br w:type="page"/>
      </w:r>
    </w:p>
    <w:p w14:paraId="24825A2F" w14:textId="77777777" w:rsidR="009B7198" w:rsidRPr="00492F5E" w:rsidRDefault="009B7198" w:rsidP="009B7198">
      <w:pPr>
        <w:pStyle w:val="Heading1"/>
        <w:spacing w:after="240"/>
      </w:pPr>
      <w:bookmarkStart w:id="72" w:name="_Toc27402572"/>
      <w:bookmarkStart w:id="73" w:name="_Toc27475295"/>
      <w:r w:rsidRPr="00492F5E">
        <w:lastRenderedPageBreak/>
        <w:t xml:space="preserve">Module </w:t>
      </w:r>
      <w:r>
        <w:t>6</w:t>
      </w:r>
      <w:r w:rsidRPr="00492F5E">
        <w:t xml:space="preserve"> - Review and Refine</w:t>
      </w:r>
      <w:bookmarkEnd w:id="72"/>
      <w:bookmarkEnd w:id="73"/>
    </w:p>
    <w:p w14:paraId="0DAD4EA3" w14:textId="6CE72202" w:rsidR="009B7198" w:rsidRDefault="009B7198" w:rsidP="009B7198">
      <w:pPr>
        <w:pStyle w:val="ListParagraph"/>
        <w:numPr>
          <w:ilvl w:val="0"/>
          <w:numId w:val="19"/>
        </w:numPr>
        <w:shd w:val="clear" w:color="auto" w:fill="auto"/>
        <w:spacing w:after="240"/>
      </w:pPr>
      <w:r>
        <w:t>Write down what your current policy is on:</w:t>
      </w:r>
    </w:p>
    <w:tbl>
      <w:tblPr>
        <w:tblStyle w:val="TableGrid"/>
        <w:tblW w:w="0" w:type="auto"/>
        <w:tblLook w:val="04A0" w:firstRow="1" w:lastRow="0" w:firstColumn="1" w:lastColumn="0" w:noHBand="0" w:noVBand="1"/>
      </w:tblPr>
      <w:tblGrid>
        <w:gridCol w:w="1980"/>
        <w:gridCol w:w="7370"/>
      </w:tblGrid>
      <w:tr w:rsidR="00772DD4" w14:paraId="3CC9BD69" w14:textId="77777777" w:rsidTr="00772DD4">
        <w:trPr>
          <w:trHeight w:val="4846"/>
        </w:trPr>
        <w:tc>
          <w:tcPr>
            <w:tcW w:w="1980" w:type="dxa"/>
            <w:vAlign w:val="center"/>
          </w:tcPr>
          <w:p w14:paraId="087D84E3" w14:textId="594DE723" w:rsidR="00772DD4" w:rsidRP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jc w:val="center"/>
              <w:rPr>
                <w:b/>
                <w:bCs/>
              </w:rPr>
            </w:pPr>
            <w:r w:rsidRPr="00772DD4">
              <w:rPr>
                <w:b/>
                <w:bCs/>
              </w:rPr>
              <w:t>Referrals</w:t>
            </w:r>
          </w:p>
        </w:tc>
        <w:tc>
          <w:tcPr>
            <w:tcW w:w="7370" w:type="dxa"/>
            <w:vAlign w:val="center"/>
          </w:tcPr>
          <w:p w14:paraId="525FB5AE" w14:textId="77777777" w:rsidR="00772DD4" w:rsidRP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jc w:val="center"/>
              <w:rPr>
                <w:b/>
                <w:bCs/>
              </w:rPr>
            </w:pPr>
          </w:p>
        </w:tc>
      </w:tr>
      <w:tr w:rsidR="00772DD4" w14:paraId="4AEB036C" w14:textId="77777777" w:rsidTr="00772DD4">
        <w:trPr>
          <w:trHeight w:val="4846"/>
        </w:trPr>
        <w:tc>
          <w:tcPr>
            <w:tcW w:w="1980" w:type="dxa"/>
            <w:vAlign w:val="center"/>
          </w:tcPr>
          <w:p w14:paraId="22743FE3" w14:textId="1CA915B0" w:rsidR="00772DD4" w:rsidRP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jc w:val="center"/>
              <w:rPr>
                <w:b/>
                <w:bCs/>
              </w:rPr>
            </w:pPr>
            <w:r w:rsidRPr="00772DD4">
              <w:rPr>
                <w:b/>
                <w:bCs/>
              </w:rPr>
              <w:t>Affiliates</w:t>
            </w:r>
          </w:p>
        </w:tc>
        <w:tc>
          <w:tcPr>
            <w:tcW w:w="7370" w:type="dxa"/>
            <w:vAlign w:val="center"/>
          </w:tcPr>
          <w:p w14:paraId="60C399AA" w14:textId="77777777" w:rsidR="00772DD4" w:rsidRPr="00772DD4" w:rsidRDefault="00772DD4" w:rsidP="00772D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jc w:val="center"/>
              <w:rPr>
                <w:b/>
                <w:bCs/>
              </w:rPr>
            </w:pPr>
          </w:p>
        </w:tc>
      </w:tr>
    </w:tbl>
    <w:p w14:paraId="3A4D8903" w14:textId="77777777" w:rsidR="00772DD4" w:rsidRDefault="00772DD4">
      <w:r>
        <w:br w:type="page"/>
      </w:r>
    </w:p>
    <w:p w14:paraId="0E96B594" w14:textId="18716D12" w:rsidR="00772DD4" w:rsidRDefault="00CE5628" w:rsidP="00CE5628">
      <w:pPr>
        <w:shd w:val="clear" w:color="auto" w:fill="auto"/>
        <w:spacing w:after="240"/>
      </w:pPr>
      <w:r w:rsidRPr="00CE5628">
        <w:lastRenderedPageBreak/>
        <w:t>How could you incorporate these into your business to build your audience?</w:t>
      </w:r>
    </w:p>
    <w:tbl>
      <w:tblPr>
        <w:tblStyle w:val="TableGrid"/>
        <w:tblW w:w="0" w:type="auto"/>
        <w:tblLook w:val="04A0" w:firstRow="1" w:lastRow="0" w:firstColumn="1" w:lastColumn="0" w:noHBand="0" w:noVBand="1"/>
      </w:tblPr>
      <w:tblGrid>
        <w:gridCol w:w="1980"/>
        <w:gridCol w:w="7370"/>
      </w:tblGrid>
      <w:tr w:rsidR="00A57A8A" w14:paraId="41A62001" w14:textId="77777777" w:rsidTr="00A57A8A">
        <w:trPr>
          <w:trHeight w:val="5306"/>
        </w:trPr>
        <w:tc>
          <w:tcPr>
            <w:tcW w:w="1980" w:type="dxa"/>
            <w:vAlign w:val="center"/>
          </w:tcPr>
          <w:p w14:paraId="42602BFF" w14:textId="77777777" w:rsidR="00A57A8A" w:rsidRPr="00772DD4" w:rsidRDefault="00A57A8A"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jc w:val="center"/>
              <w:rPr>
                <w:b/>
                <w:bCs/>
              </w:rPr>
            </w:pPr>
            <w:r w:rsidRPr="00772DD4">
              <w:rPr>
                <w:b/>
                <w:bCs/>
              </w:rPr>
              <w:t>Referrals</w:t>
            </w:r>
          </w:p>
        </w:tc>
        <w:tc>
          <w:tcPr>
            <w:tcW w:w="7370" w:type="dxa"/>
            <w:vAlign w:val="center"/>
          </w:tcPr>
          <w:p w14:paraId="7E84A475" w14:textId="77777777" w:rsidR="00A57A8A" w:rsidRPr="00772DD4" w:rsidRDefault="00A57A8A"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jc w:val="center"/>
              <w:rPr>
                <w:b/>
                <w:bCs/>
              </w:rPr>
            </w:pPr>
          </w:p>
        </w:tc>
      </w:tr>
      <w:tr w:rsidR="00A57A8A" w14:paraId="096C65F4" w14:textId="77777777" w:rsidTr="00A57A8A">
        <w:trPr>
          <w:trHeight w:val="5306"/>
        </w:trPr>
        <w:tc>
          <w:tcPr>
            <w:tcW w:w="1980" w:type="dxa"/>
            <w:vAlign w:val="center"/>
          </w:tcPr>
          <w:p w14:paraId="1D2697D0" w14:textId="77777777" w:rsidR="00A57A8A" w:rsidRPr="00772DD4" w:rsidRDefault="00A57A8A"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jc w:val="center"/>
              <w:rPr>
                <w:b/>
                <w:bCs/>
              </w:rPr>
            </w:pPr>
            <w:r w:rsidRPr="00772DD4">
              <w:rPr>
                <w:b/>
                <w:bCs/>
              </w:rPr>
              <w:t>Affiliates</w:t>
            </w:r>
          </w:p>
        </w:tc>
        <w:tc>
          <w:tcPr>
            <w:tcW w:w="7370" w:type="dxa"/>
            <w:vAlign w:val="center"/>
          </w:tcPr>
          <w:p w14:paraId="6C9ACB0B" w14:textId="77777777" w:rsidR="00A57A8A" w:rsidRPr="00772DD4" w:rsidRDefault="00A57A8A" w:rsidP="00A73B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jc w:val="center"/>
              <w:rPr>
                <w:b/>
                <w:bCs/>
              </w:rPr>
            </w:pPr>
          </w:p>
        </w:tc>
      </w:tr>
    </w:tbl>
    <w:p w14:paraId="527206F5" w14:textId="77777777" w:rsidR="00CE5628" w:rsidRPr="00CE5628" w:rsidRDefault="00CE5628" w:rsidP="00CE5628">
      <w:pPr>
        <w:shd w:val="clear" w:color="auto" w:fill="auto"/>
        <w:spacing w:after="240"/>
      </w:pPr>
    </w:p>
    <w:p w14:paraId="7AE46069" w14:textId="24132C49" w:rsidR="009B7198" w:rsidRPr="00F26AF1" w:rsidRDefault="009B7198" w:rsidP="00772DD4">
      <w:pPr>
        <w:pStyle w:val="ListParagraph"/>
        <w:numPr>
          <w:ilvl w:val="0"/>
          <w:numId w:val="19"/>
        </w:numPr>
        <w:shd w:val="clear" w:color="auto" w:fill="auto"/>
        <w:spacing w:after="240"/>
      </w:pPr>
      <w:r w:rsidRPr="00492F5E">
        <w:lastRenderedPageBreak/>
        <w:t>Review the course thoroughly and use the action plan</w:t>
      </w:r>
      <w:r w:rsidR="00772DD4">
        <w:t xml:space="preserve"> table below</w:t>
      </w:r>
      <w:r w:rsidRPr="00492F5E">
        <w:t xml:space="preserve"> to record your goals and what needs to happen next. </w:t>
      </w:r>
    </w:p>
    <w:tbl>
      <w:tblPr>
        <w:tblStyle w:val="TableGrid"/>
        <w:tblW w:w="9445" w:type="dxa"/>
        <w:tblLook w:val="04A0" w:firstRow="1" w:lastRow="0" w:firstColumn="1" w:lastColumn="0" w:noHBand="0" w:noVBand="1"/>
      </w:tblPr>
      <w:tblGrid>
        <w:gridCol w:w="558"/>
        <w:gridCol w:w="5630"/>
        <w:gridCol w:w="3257"/>
      </w:tblGrid>
      <w:tr w:rsidR="00500D3C" w:rsidRPr="002009C2" w14:paraId="1557DC47" w14:textId="77777777" w:rsidTr="00500D3C">
        <w:tc>
          <w:tcPr>
            <w:tcW w:w="558" w:type="dxa"/>
            <w:tcBorders>
              <w:top w:val="single" w:sz="4" w:space="0" w:color="auto"/>
              <w:left w:val="single" w:sz="4" w:space="0" w:color="auto"/>
              <w:bottom w:val="single" w:sz="4" w:space="0" w:color="auto"/>
              <w:right w:val="single" w:sz="4" w:space="0" w:color="auto"/>
            </w:tcBorders>
            <w:vAlign w:val="center"/>
          </w:tcPr>
          <w:p w14:paraId="3F2BE384" w14:textId="541221B7"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p>
        </w:tc>
        <w:tc>
          <w:tcPr>
            <w:tcW w:w="5630" w:type="dxa"/>
            <w:tcBorders>
              <w:top w:val="single" w:sz="4" w:space="0" w:color="auto"/>
              <w:left w:val="single" w:sz="4" w:space="0" w:color="auto"/>
              <w:bottom w:val="single" w:sz="4" w:space="0" w:color="auto"/>
              <w:right w:val="single" w:sz="4" w:space="0" w:color="auto"/>
            </w:tcBorders>
            <w:vAlign w:val="center"/>
            <w:hideMark/>
          </w:tcPr>
          <w:p w14:paraId="2BA18DCA" w14:textId="176A5964"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Action to Take</w:t>
            </w:r>
          </w:p>
        </w:tc>
        <w:tc>
          <w:tcPr>
            <w:tcW w:w="3257" w:type="dxa"/>
            <w:tcBorders>
              <w:top w:val="single" w:sz="4" w:space="0" w:color="auto"/>
              <w:left w:val="single" w:sz="4" w:space="0" w:color="auto"/>
              <w:bottom w:val="single" w:sz="4" w:space="0" w:color="auto"/>
              <w:right w:val="single" w:sz="4" w:space="0" w:color="auto"/>
            </w:tcBorders>
            <w:vAlign w:val="center"/>
            <w:hideMark/>
          </w:tcPr>
          <w:p w14:paraId="6FC94ACF" w14:textId="5DF8DE0A"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Action Deadline</w:t>
            </w:r>
          </w:p>
        </w:tc>
      </w:tr>
      <w:tr w:rsidR="00500D3C" w:rsidRPr="002009C2" w14:paraId="230C6A9E"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hideMark/>
          </w:tcPr>
          <w:p w14:paraId="66AA4849" w14:textId="77777777"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1</w:t>
            </w:r>
          </w:p>
        </w:tc>
        <w:tc>
          <w:tcPr>
            <w:tcW w:w="5630" w:type="dxa"/>
            <w:tcBorders>
              <w:top w:val="single" w:sz="4" w:space="0" w:color="auto"/>
              <w:left w:val="single" w:sz="4" w:space="0" w:color="auto"/>
              <w:bottom w:val="single" w:sz="4" w:space="0" w:color="auto"/>
              <w:right w:val="single" w:sz="4" w:space="0" w:color="auto"/>
            </w:tcBorders>
          </w:tcPr>
          <w:p w14:paraId="0B1605BA"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66E67188"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66D76394"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hideMark/>
          </w:tcPr>
          <w:p w14:paraId="2E62F455" w14:textId="77777777"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2</w:t>
            </w:r>
          </w:p>
        </w:tc>
        <w:tc>
          <w:tcPr>
            <w:tcW w:w="5630" w:type="dxa"/>
            <w:tcBorders>
              <w:top w:val="single" w:sz="4" w:space="0" w:color="auto"/>
              <w:left w:val="single" w:sz="4" w:space="0" w:color="auto"/>
              <w:bottom w:val="single" w:sz="4" w:space="0" w:color="auto"/>
              <w:right w:val="single" w:sz="4" w:space="0" w:color="auto"/>
            </w:tcBorders>
          </w:tcPr>
          <w:p w14:paraId="462E6F46"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7E6FA937"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6523D0ED"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hideMark/>
          </w:tcPr>
          <w:p w14:paraId="7014141B" w14:textId="77777777"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3</w:t>
            </w:r>
          </w:p>
        </w:tc>
        <w:tc>
          <w:tcPr>
            <w:tcW w:w="5630" w:type="dxa"/>
            <w:tcBorders>
              <w:top w:val="single" w:sz="4" w:space="0" w:color="auto"/>
              <w:left w:val="single" w:sz="4" w:space="0" w:color="auto"/>
              <w:bottom w:val="single" w:sz="4" w:space="0" w:color="auto"/>
              <w:right w:val="single" w:sz="4" w:space="0" w:color="auto"/>
            </w:tcBorders>
          </w:tcPr>
          <w:p w14:paraId="36159A45"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75CC16B0"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7376E770"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hideMark/>
          </w:tcPr>
          <w:p w14:paraId="2A12F8F4" w14:textId="77777777"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4</w:t>
            </w:r>
          </w:p>
        </w:tc>
        <w:tc>
          <w:tcPr>
            <w:tcW w:w="5630" w:type="dxa"/>
            <w:tcBorders>
              <w:top w:val="single" w:sz="4" w:space="0" w:color="auto"/>
              <w:left w:val="single" w:sz="4" w:space="0" w:color="auto"/>
              <w:bottom w:val="single" w:sz="4" w:space="0" w:color="auto"/>
              <w:right w:val="single" w:sz="4" w:space="0" w:color="auto"/>
            </w:tcBorders>
          </w:tcPr>
          <w:p w14:paraId="60DA5C3D"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34116F18"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311B78AE"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hideMark/>
          </w:tcPr>
          <w:p w14:paraId="33999B64" w14:textId="77777777"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5</w:t>
            </w:r>
          </w:p>
        </w:tc>
        <w:tc>
          <w:tcPr>
            <w:tcW w:w="5630" w:type="dxa"/>
            <w:tcBorders>
              <w:top w:val="single" w:sz="4" w:space="0" w:color="auto"/>
              <w:left w:val="single" w:sz="4" w:space="0" w:color="auto"/>
              <w:bottom w:val="single" w:sz="4" w:space="0" w:color="auto"/>
              <w:right w:val="single" w:sz="4" w:space="0" w:color="auto"/>
            </w:tcBorders>
          </w:tcPr>
          <w:p w14:paraId="227CDCA5"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2B296CC0"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57B72376"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tcPr>
          <w:p w14:paraId="05F16715" w14:textId="216D255C"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6</w:t>
            </w:r>
          </w:p>
        </w:tc>
        <w:tc>
          <w:tcPr>
            <w:tcW w:w="5630" w:type="dxa"/>
            <w:tcBorders>
              <w:top w:val="single" w:sz="4" w:space="0" w:color="auto"/>
              <w:left w:val="single" w:sz="4" w:space="0" w:color="auto"/>
              <w:bottom w:val="single" w:sz="4" w:space="0" w:color="auto"/>
              <w:right w:val="single" w:sz="4" w:space="0" w:color="auto"/>
            </w:tcBorders>
          </w:tcPr>
          <w:p w14:paraId="075E28D2"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4250ABBF"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46C92652"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tcPr>
          <w:p w14:paraId="27D858BC" w14:textId="733F01AD"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7</w:t>
            </w:r>
          </w:p>
        </w:tc>
        <w:tc>
          <w:tcPr>
            <w:tcW w:w="5630" w:type="dxa"/>
            <w:tcBorders>
              <w:top w:val="single" w:sz="4" w:space="0" w:color="auto"/>
              <w:left w:val="single" w:sz="4" w:space="0" w:color="auto"/>
              <w:bottom w:val="single" w:sz="4" w:space="0" w:color="auto"/>
              <w:right w:val="single" w:sz="4" w:space="0" w:color="auto"/>
            </w:tcBorders>
          </w:tcPr>
          <w:p w14:paraId="36905A78"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5AEB85DC"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28DCB443"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tcPr>
          <w:p w14:paraId="45F5CF27" w14:textId="3BB3C0A3"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8</w:t>
            </w:r>
          </w:p>
        </w:tc>
        <w:tc>
          <w:tcPr>
            <w:tcW w:w="5630" w:type="dxa"/>
            <w:tcBorders>
              <w:top w:val="single" w:sz="4" w:space="0" w:color="auto"/>
              <w:left w:val="single" w:sz="4" w:space="0" w:color="auto"/>
              <w:bottom w:val="single" w:sz="4" w:space="0" w:color="auto"/>
              <w:right w:val="single" w:sz="4" w:space="0" w:color="auto"/>
            </w:tcBorders>
          </w:tcPr>
          <w:p w14:paraId="10136F88"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54AA6B8E"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2AAE5555"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tcPr>
          <w:p w14:paraId="1E03250C" w14:textId="79F1FFB5"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9</w:t>
            </w:r>
          </w:p>
        </w:tc>
        <w:tc>
          <w:tcPr>
            <w:tcW w:w="5630" w:type="dxa"/>
            <w:tcBorders>
              <w:top w:val="single" w:sz="4" w:space="0" w:color="auto"/>
              <w:left w:val="single" w:sz="4" w:space="0" w:color="auto"/>
              <w:bottom w:val="single" w:sz="4" w:space="0" w:color="auto"/>
              <w:right w:val="single" w:sz="4" w:space="0" w:color="auto"/>
            </w:tcBorders>
          </w:tcPr>
          <w:p w14:paraId="14C08BA8"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39BA747D"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500D3C" w:rsidRPr="002009C2" w14:paraId="7F2F9A18" w14:textId="77777777" w:rsidTr="00772DD4">
        <w:trPr>
          <w:trHeight w:val="966"/>
        </w:trPr>
        <w:tc>
          <w:tcPr>
            <w:tcW w:w="558" w:type="dxa"/>
            <w:tcBorders>
              <w:top w:val="single" w:sz="4" w:space="0" w:color="auto"/>
              <w:left w:val="single" w:sz="4" w:space="0" w:color="auto"/>
              <w:bottom w:val="single" w:sz="4" w:space="0" w:color="auto"/>
              <w:right w:val="single" w:sz="4" w:space="0" w:color="auto"/>
            </w:tcBorders>
            <w:vAlign w:val="center"/>
          </w:tcPr>
          <w:p w14:paraId="17F02CC8" w14:textId="53EBC26E" w:rsidR="00500D3C" w:rsidRPr="002009C2" w:rsidRDefault="00500D3C" w:rsidP="001672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10</w:t>
            </w:r>
          </w:p>
        </w:tc>
        <w:tc>
          <w:tcPr>
            <w:tcW w:w="5630" w:type="dxa"/>
            <w:tcBorders>
              <w:top w:val="single" w:sz="4" w:space="0" w:color="auto"/>
              <w:left w:val="single" w:sz="4" w:space="0" w:color="auto"/>
              <w:bottom w:val="single" w:sz="4" w:space="0" w:color="auto"/>
              <w:right w:val="single" w:sz="4" w:space="0" w:color="auto"/>
            </w:tcBorders>
          </w:tcPr>
          <w:p w14:paraId="3E7C79C9"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4858D847" w14:textId="77777777" w:rsidR="00500D3C" w:rsidRPr="002009C2" w:rsidRDefault="00500D3C"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bl>
    <w:p w14:paraId="42E31500" w14:textId="06A6940B" w:rsidR="003D7A73" w:rsidRPr="002009C2" w:rsidRDefault="003D7A73" w:rsidP="00D101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sectPr w:rsidR="003D7A73" w:rsidRPr="002009C2" w:rsidSect="00ED02D3">
      <w:headerReference w:type="default" r:id="rId11"/>
      <w:footerReference w:type="even" r:id="rId12"/>
      <w:footerReference w:type="default" r:id="rId13"/>
      <w:footerReference w:type="first" r:id="rId14"/>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58E0D" w14:textId="77777777" w:rsidR="00510333" w:rsidRDefault="00510333" w:rsidP="000D7580">
      <w:r>
        <w:separator/>
      </w:r>
    </w:p>
    <w:p w14:paraId="2F474737" w14:textId="77777777" w:rsidR="00510333" w:rsidRDefault="00510333" w:rsidP="000D7580"/>
  </w:endnote>
  <w:endnote w:type="continuationSeparator" w:id="0">
    <w:p w14:paraId="47B045D8" w14:textId="77777777" w:rsidR="00510333" w:rsidRDefault="00510333" w:rsidP="000D7580">
      <w:r>
        <w:continuationSeparator/>
      </w:r>
    </w:p>
    <w:p w14:paraId="50744E67" w14:textId="77777777" w:rsidR="00510333" w:rsidRDefault="00510333" w:rsidP="000D7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03E7" w14:textId="77777777" w:rsidR="002009C2" w:rsidRDefault="002009C2" w:rsidP="000D75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E6561CC" w14:textId="77777777" w:rsidR="002009C2" w:rsidRDefault="002009C2" w:rsidP="000D7580">
    <w:pPr>
      <w:pStyle w:val="Footer"/>
    </w:pPr>
  </w:p>
  <w:p w14:paraId="09ECB475" w14:textId="77777777" w:rsidR="002009C2" w:rsidRDefault="002009C2" w:rsidP="000D75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5B78" w14:textId="77777777" w:rsidR="002009C2" w:rsidRDefault="002009C2" w:rsidP="00E71D44">
    <w:pPr>
      <w:pStyle w:val="Footer1"/>
      <w:jc w:val="left"/>
    </w:pPr>
  </w:p>
  <w:p w14:paraId="5A81F777" w14:textId="4341E319" w:rsidR="002009C2" w:rsidRDefault="00E71D44" w:rsidP="000D7580">
    <w:pPr>
      <w:pStyle w:val="Footer1"/>
      <w:rPr>
        <w:rStyle w:val="Hyperlink"/>
        <w:b/>
        <w:bCs/>
      </w:rPr>
    </w:pPr>
    <w:bookmarkStart w:id="74" w:name="_Hlk27477234"/>
    <w:r>
      <w:t>Webpreneur Media, LLC</w:t>
    </w:r>
    <w:r w:rsidR="002009C2">
      <w:t xml:space="preserve">                                                                                              </w:t>
    </w:r>
    <w:hyperlink r:id="rId1" w:history="1">
      <w:r>
        <w:rPr>
          <w:rStyle w:val="Hyperlink"/>
          <w:b/>
          <w:bCs/>
          <w:highlight w:val="yellow"/>
        </w:rPr>
        <w:t>Webpreneurmedia.com</w:t>
      </w:r>
    </w:hyperlink>
  </w:p>
  <w:bookmarkEnd w:id="74"/>
  <w:p w14:paraId="00DBEED9" w14:textId="72F946BB" w:rsidR="002009C2" w:rsidRDefault="002009C2" w:rsidP="00D65A6D">
    <w:pPr>
      <w:pStyle w:val="Footer"/>
      <w:jc w:val="center"/>
    </w:pPr>
    <w:r>
      <w:rPr>
        <w:rStyle w:val="PageNumber"/>
      </w:rPr>
      <w:fldChar w:fldCharType="begin"/>
    </w:r>
    <w:r>
      <w:rPr>
        <w:rStyle w:val="PageNumber"/>
      </w:rPr>
      <w:instrText xml:space="preserve">PAGE  </w:instrText>
    </w:r>
    <w:r>
      <w:rPr>
        <w:rStyle w:val="PageNumber"/>
      </w:rPr>
      <w:fldChar w:fldCharType="separate"/>
    </w:r>
    <w:r w:rsidR="00500D3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79868"/>
      <w:docPartObj>
        <w:docPartGallery w:val="Page Numbers (Bottom of Page)"/>
        <w:docPartUnique/>
      </w:docPartObj>
    </w:sdtPr>
    <w:sdtEndPr>
      <w:rPr>
        <w:noProof/>
      </w:rPr>
    </w:sdtEndPr>
    <w:sdtContent>
      <w:p w14:paraId="7665D0EA" w14:textId="6DA720DD" w:rsidR="002E57B1" w:rsidRDefault="002E57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AD2F14" w14:textId="77777777" w:rsidR="002E57B1" w:rsidRDefault="002E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79FC" w14:textId="77777777" w:rsidR="00510333" w:rsidRDefault="00510333" w:rsidP="000D7580">
      <w:r>
        <w:separator/>
      </w:r>
    </w:p>
    <w:p w14:paraId="5F17B36E" w14:textId="77777777" w:rsidR="00510333" w:rsidRDefault="00510333" w:rsidP="000D7580"/>
  </w:footnote>
  <w:footnote w:type="continuationSeparator" w:id="0">
    <w:p w14:paraId="0808558F" w14:textId="77777777" w:rsidR="00510333" w:rsidRDefault="00510333" w:rsidP="000D7580">
      <w:r>
        <w:continuationSeparator/>
      </w:r>
    </w:p>
    <w:p w14:paraId="42C6FF47" w14:textId="77777777" w:rsidR="00510333" w:rsidRDefault="00510333" w:rsidP="000D7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35F0" w14:textId="4B7D7903" w:rsidR="002009C2" w:rsidRPr="00E72A50" w:rsidRDefault="00E71D44" w:rsidP="00E72A50">
    <w:pPr>
      <w:pStyle w:val="MediumGrid1-Accent21"/>
      <w:ind w:leftChars="-12" w:left="1" w:hanging="30"/>
      <w:rPr>
        <w:lang w:val="en-GB"/>
      </w:rPr>
    </w:pPr>
    <w:r>
      <w:rPr>
        <w:rStyle w:val="Header1Char"/>
        <w:lang w:val="en-GB"/>
      </w:rPr>
      <w:t>Grow Your Audience! Program Action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9489F2"/>
    <w:name w:val="WW8Num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262626"/>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262626"/>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262626"/>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D8803550"/>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E1A3C8E"/>
    <w:name w:val="WW8Num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619883F8"/>
    <w:name w:val="WW8Num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D7F2F72A"/>
    <w:name w:val="WW8Num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97C4AF1A"/>
    <w:name w:val="WW8Num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AF04C1D6"/>
    <w:name w:val="WW8Num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ABC886DA"/>
    <w:name w:val="WW8Num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BCB62BCE"/>
    <w:name w:val="WW8Num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31306D10"/>
    <w:name w:val="WW8Num1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6C6ABA58"/>
    <w:name w:val="WW8Num12"/>
    <w:lvl w:ilvl="0">
      <w:start w:val="1"/>
      <w:numFmt w:val="bullet"/>
      <w:lvlText w:val=""/>
      <w:lvlJc w:val="left"/>
      <w:pPr>
        <w:tabs>
          <w:tab w:val="num" w:pos="720"/>
        </w:tabs>
        <w:ind w:left="720" w:hanging="360"/>
      </w:pPr>
      <w:rPr>
        <w:rFonts w:ascii="Wingdings" w:hAnsi="Wingdings" w:hint="default"/>
        <w:color w:val="262626"/>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262626"/>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262626"/>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7DF800D4"/>
    <w:name w:val="WW8Num1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ECECAB0A"/>
    <w:name w:val="WW8Num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6F3D9B"/>
    <w:multiLevelType w:val="hybridMultilevel"/>
    <w:tmpl w:val="6C7EB884"/>
    <w:lvl w:ilvl="0" w:tplc="08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3F1591D"/>
    <w:multiLevelType w:val="hybridMultilevel"/>
    <w:tmpl w:val="D14E1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6F4CC4"/>
    <w:multiLevelType w:val="hybridMultilevel"/>
    <w:tmpl w:val="861073A6"/>
    <w:lvl w:ilvl="0" w:tplc="0809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3E686F22">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AE4371"/>
    <w:multiLevelType w:val="hybridMultilevel"/>
    <w:tmpl w:val="2B78F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EB73FC1"/>
    <w:multiLevelType w:val="hybridMultilevel"/>
    <w:tmpl w:val="B952052A"/>
    <w:lvl w:ilvl="0" w:tplc="6AC457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EC971DE"/>
    <w:multiLevelType w:val="hybridMultilevel"/>
    <w:tmpl w:val="E38AB7F6"/>
    <w:lvl w:ilvl="0" w:tplc="80BE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A07C99"/>
    <w:multiLevelType w:val="hybridMultilevel"/>
    <w:tmpl w:val="A87A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362D82"/>
    <w:multiLevelType w:val="hybridMultilevel"/>
    <w:tmpl w:val="ADD0B2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5923B8B"/>
    <w:multiLevelType w:val="hybridMultilevel"/>
    <w:tmpl w:val="26FCDA8A"/>
    <w:lvl w:ilvl="0" w:tplc="FE0481D6">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8E1EBDEE">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F01BFC"/>
    <w:multiLevelType w:val="hybridMultilevel"/>
    <w:tmpl w:val="2556D6CA"/>
    <w:lvl w:ilvl="0" w:tplc="8BDACB5E">
      <w:start w:val="1"/>
      <w:numFmt w:val="decimal"/>
      <w:lvlText w:val="%1."/>
      <w:lvlJc w:val="left"/>
      <w:pPr>
        <w:ind w:left="720" w:hanging="360"/>
      </w:pPr>
      <w:rPr>
        <w:rFonts w:ascii="Verdana" w:eastAsia="Verdana" w:hAnsi="Verdana" w:cs="Verdan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8662470"/>
    <w:multiLevelType w:val="hybridMultilevel"/>
    <w:tmpl w:val="282C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656200"/>
    <w:multiLevelType w:val="hybridMultilevel"/>
    <w:tmpl w:val="D2E415C8"/>
    <w:lvl w:ilvl="0" w:tplc="0809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3E686F22">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FB7977"/>
    <w:multiLevelType w:val="hybridMultilevel"/>
    <w:tmpl w:val="8D26591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1D4223E8"/>
    <w:multiLevelType w:val="hybridMultilevel"/>
    <w:tmpl w:val="6FFC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585E2A"/>
    <w:multiLevelType w:val="hybridMultilevel"/>
    <w:tmpl w:val="9BF486B2"/>
    <w:lvl w:ilvl="0" w:tplc="E9C0FA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5D1952"/>
    <w:multiLevelType w:val="hybridMultilevel"/>
    <w:tmpl w:val="282C9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0A01A1"/>
    <w:multiLevelType w:val="hybridMultilevel"/>
    <w:tmpl w:val="48BA6B76"/>
    <w:lvl w:ilvl="0" w:tplc="0809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3E686F22">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0F11A9"/>
    <w:multiLevelType w:val="hybridMultilevel"/>
    <w:tmpl w:val="49965C02"/>
    <w:lvl w:ilvl="0" w:tplc="040C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0A0A41"/>
    <w:multiLevelType w:val="hybridMultilevel"/>
    <w:tmpl w:val="2612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35123E"/>
    <w:multiLevelType w:val="multilevel"/>
    <w:tmpl w:val="2548AF66"/>
    <w:styleLink w:val="Numbered"/>
    <w:lvl w:ilvl="0">
      <w:start w:val="1"/>
      <w:numFmt w:val="decimal"/>
      <w:lvlText w:val="%1."/>
      <w:lvlJc w:val="left"/>
      <w:pPr>
        <w:tabs>
          <w:tab w:val="num" w:pos="393"/>
        </w:tabs>
        <w:ind w:left="393" w:hanging="393"/>
      </w:pPr>
      <w:rPr>
        <w:rFonts w:ascii="Verdana Bold" w:eastAsia="Verdana Bold" w:hAnsi="Verdana Bold" w:cs="Verdana Bold"/>
        <w:position w:val="0"/>
        <w:sz w:val="24"/>
        <w:szCs w:val="24"/>
      </w:rPr>
    </w:lvl>
    <w:lvl w:ilvl="1">
      <w:start w:val="1"/>
      <w:numFmt w:val="decimal"/>
      <w:lvlText w:val="%2."/>
      <w:lvlJc w:val="left"/>
      <w:pPr>
        <w:tabs>
          <w:tab w:val="num" w:pos="753"/>
        </w:tabs>
        <w:ind w:left="753" w:hanging="393"/>
      </w:pPr>
      <w:rPr>
        <w:rFonts w:ascii="Verdana Bold" w:eastAsia="Verdana Bold" w:hAnsi="Verdana Bold" w:cs="Verdana Bold"/>
        <w:position w:val="0"/>
        <w:sz w:val="24"/>
        <w:szCs w:val="24"/>
      </w:rPr>
    </w:lvl>
    <w:lvl w:ilvl="2">
      <w:start w:val="1"/>
      <w:numFmt w:val="decimal"/>
      <w:lvlText w:val="%3."/>
      <w:lvlJc w:val="left"/>
      <w:pPr>
        <w:tabs>
          <w:tab w:val="num" w:pos="1113"/>
        </w:tabs>
        <w:ind w:left="1113" w:hanging="393"/>
      </w:pPr>
      <w:rPr>
        <w:rFonts w:ascii="Verdana Bold" w:eastAsia="Verdana Bold" w:hAnsi="Verdana Bold" w:cs="Verdana Bold"/>
        <w:position w:val="0"/>
        <w:sz w:val="24"/>
        <w:szCs w:val="24"/>
      </w:rPr>
    </w:lvl>
    <w:lvl w:ilvl="3">
      <w:start w:val="1"/>
      <w:numFmt w:val="decimal"/>
      <w:lvlText w:val="%4."/>
      <w:lvlJc w:val="left"/>
      <w:pPr>
        <w:tabs>
          <w:tab w:val="num" w:pos="1473"/>
        </w:tabs>
        <w:ind w:left="1473" w:hanging="393"/>
      </w:pPr>
      <w:rPr>
        <w:rFonts w:ascii="Verdana Bold" w:eastAsia="Verdana Bold" w:hAnsi="Verdana Bold" w:cs="Verdana Bold"/>
        <w:position w:val="0"/>
        <w:sz w:val="24"/>
        <w:szCs w:val="24"/>
      </w:rPr>
    </w:lvl>
    <w:lvl w:ilvl="4">
      <w:start w:val="1"/>
      <w:numFmt w:val="decimal"/>
      <w:lvlText w:val="%5."/>
      <w:lvlJc w:val="left"/>
      <w:pPr>
        <w:tabs>
          <w:tab w:val="num" w:pos="1833"/>
        </w:tabs>
        <w:ind w:left="1833" w:hanging="393"/>
      </w:pPr>
      <w:rPr>
        <w:rFonts w:ascii="Verdana Bold" w:eastAsia="Verdana Bold" w:hAnsi="Verdana Bold" w:cs="Verdana Bold"/>
        <w:position w:val="0"/>
        <w:sz w:val="24"/>
        <w:szCs w:val="24"/>
      </w:rPr>
    </w:lvl>
    <w:lvl w:ilvl="5">
      <w:start w:val="1"/>
      <w:numFmt w:val="decimal"/>
      <w:lvlText w:val="%6."/>
      <w:lvlJc w:val="left"/>
      <w:pPr>
        <w:tabs>
          <w:tab w:val="num" w:pos="2193"/>
        </w:tabs>
        <w:ind w:left="2193" w:hanging="393"/>
      </w:pPr>
      <w:rPr>
        <w:rFonts w:ascii="Verdana Bold" w:eastAsia="Verdana Bold" w:hAnsi="Verdana Bold" w:cs="Verdana Bold"/>
        <w:position w:val="0"/>
        <w:sz w:val="24"/>
        <w:szCs w:val="24"/>
      </w:rPr>
    </w:lvl>
    <w:lvl w:ilvl="6">
      <w:start w:val="1"/>
      <w:numFmt w:val="decimal"/>
      <w:lvlText w:val="%7."/>
      <w:lvlJc w:val="left"/>
      <w:pPr>
        <w:tabs>
          <w:tab w:val="num" w:pos="2553"/>
        </w:tabs>
        <w:ind w:left="2553" w:hanging="393"/>
      </w:pPr>
      <w:rPr>
        <w:rFonts w:ascii="Verdana Bold" w:eastAsia="Verdana Bold" w:hAnsi="Verdana Bold" w:cs="Verdana Bold"/>
        <w:position w:val="0"/>
        <w:sz w:val="24"/>
        <w:szCs w:val="24"/>
      </w:rPr>
    </w:lvl>
    <w:lvl w:ilvl="7">
      <w:start w:val="1"/>
      <w:numFmt w:val="decimal"/>
      <w:lvlText w:val="%8."/>
      <w:lvlJc w:val="left"/>
      <w:pPr>
        <w:tabs>
          <w:tab w:val="num" w:pos="2913"/>
        </w:tabs>
        <w:ind w:left="2913" w:hanging="393"/>
      </w:pPr>
      <w:rPr>
        <w:rFonts w:ascii="Verdana Bold" w:eastAsia="Verdana Bold" w:hAnsi="Verdana Bold" w:cs="Verdana Bold"/>
        <w:position w:val="0"/>
        <w:sz w:val="24"/>
        <w:szCs w:val="24"/>
      </w:rPr>
    </w:lvl>
    <w:lvl w:ilvl="8">
      <w:start w:val="1"/>
      <w:numFmt w:val="decimal"/>
      <w:lvlText w:val="%9."/>
      <w:lvlJc w:val="left"/>
      <w:pPr>
        <w:tabs>
          <w:tab w:val="num" w:pos="3273"/>
        </w:tabs>
        <w:ind w:left="3273" w:hanging="393"/>
      </w:pPr>
      <w:rPr>
        <w:rFonts w:ascii="Verdana Bold" w:eastAsia="Verdana Bold" w:hAnsi="Verdana Bold" w:cs="Verdana Bold"/>
        <w:position w:val="0"/>
        <w:sz w:val="24"/>
        <w:szCs w:val="24"/>
      </w:rPr>
    </w:lvl>
  </w:abstractNum>
  <w:abstractNum w:abstractNumId="36" w15:restartNumberingAfterBreak="0">
    <w:nsid w:val="334A5E48"/>
    <w:multiLevelType w:val="hybridMultilevel"/>
    <w:tmpl w:val="8D160420"/>
    <w:lvl w:ilvl="0" w:tplc="FE0481D6">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8E1EBDEE">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8C490D"/>
    <w:multiLevelType w:val="hybridMultilevel"/>
    <w:tmpl w:val="85C8EC5C"/>
    <w:lvl w:ilvl="0" w:tplc="FE0481D6">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8E1EBDEE">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330152"/>
    <w:multiLevelType w:val="hybridMultilevel"/>
    <w:tmpl w:val="9486451C"/>
    <w:lvl w:ilvl="0" w:tplc="0809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372E1258"/>
    <w:multiLevelType w:val="hybridMultilevel"/>
    <w:tmpl w:val="34783ABE"/>
    <w:lvl w:ilvl="0" w:tplc="69486F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095B2F"/>
    <w:multiLevelType w:val="hybridMultilevel"/>
    <w:tmpl w:val="1B8C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5867B9"/>
    <w:multiLevelType w:val="hybridMultilevel"/>
    <w:tmpl w:val="B79A267C"/>
    <w:lvl w:ilvl="0" w:tplc="FE0481D6">
      <w:start w:val="1"/>
      <w:numFmt w:val="bullet"/>
      <w:pStyle w:val="Arrowbullet"/>
      <w:lvlText w:val=""/>
      <w:lvlJc w:val="left"/>
      <w:pPr>
        <w:ind w:left="720" w:hanging="360"/>
      </w:pPr>
      <w:rPr>
        <w:rFonts w:ascii="Wingdings" w:hAnsi="Wingdings" w:hint="default"/>
      </w:rPr>
    </w:lvl>
    <w:lvl w:ilvl="1" w:tplc="E3805D6C">
      <w:start w:val="1"/>
      <w:numFmt w:val="bullet"/>
      <w:pStyle w:val="Secondtierbulletpoint"/>
      <w:lvlText w:val="o"/>
      <w:lvlJc w:val="left"/>
      <w:pPr>
        <w:ind w:left="1440" w:hanging="360"/>
      </w:pPr>
      <w:rPr>
        <w:rFonts w:ascii="Courier New" w:hAnsi="Courier New" w:cs="Courier New" w:hint="default"/>
      </w:rPr>
    </w:lvl>
    <w:lvl w:ilvl="2" w:tplc="8E1EBDEE">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14340D"/>
    <w:multiLevelType w:val="hybridMultilevel"/>
    <w:tmpl w:val="933E4230"/>
    <w:lvl w:ilvl="0" w:tplc="7F9C0DA4">
      <w:start w:val="1"/>
      <w:numFmt w:val="decimal"/>
      <w:lvlText w:val="%1."/>
      <w:lvlJc w:val="left"/>
      <w:pPr>
        <w:ind w:left="720" w:hanging="360"/>
      </w:pPr>
      <w:rPr>
        <w:rFonts w:cs="Verdan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33F0AE9"/>
    <w:multiLevelType w:val="hybridMultilevel"/>
    <w:tmpl w:val="26E47D52"/>
    <w:lvl w:ilvl="0" w:tplc="E854A666">
      <w:start w:val="1"/>
      <w:numFmt w:val="decimal"/>
      <w:pStyle w:val="Numberlis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894E2A"/>
    <w:multiLevelType w:val="hybridMultilevel"/>
    <w:tmpl w:val="EF8C5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183D53"/>
    <w:multiLevelType w:val="hybridMultilevel"/>
    <w:tmpl w:val="CEBEC836"/>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F094066"/>
    <w:multiLevelType w:val="hybridMultilevel"/>
    <w:tmpl w:val="8A021758"/>
    <w:lvl w:ilvl="0" w:tplc="FE0481D6">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8E1EBDEE">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BE1AD0"/>
    <w:multiLevelType w:val="hybridMultilevel"/>
    <w:tmpl w:val="83E09FE0"/>
    <w:lvl w:ilvl="0" w:tplc="E854A66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DB3104"/>
    <w:multiLevelType w:val="hybridMultilevel"/>
    <w:tmpl w:val="2E3C0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89212D6"/>
    <w:multiLevelType w:val="hybridMultilevel"/>
    <w:tmpl w:val="9DF06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F87529"/>
    <w:multiLevelType w:val="hybridMultilevel"/>
    <w:tmpl w:val="E6BC464A"/>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C597DDE"/>
    <w:multiLevelType w:val="hybridMultilevel"/>
    <w:tmpl w:val="05D651BA"/>
    <w:lvl w:ilvl="0" w:tplc="FE0481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C709C3"/>
    <w:multiLevelType w:val="hybridMultilevel"/>
    <w:tmpl w:val="58E23432"/>
    <w:lvl w:ilvl="0" w:tplc="0809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3E686F22">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553D01"/>
    <w:multiLevelType w:val="hybridMultilevel"/>
    <w:tmpl w:val="14CC5E76"/>
    <w:lvl w:ilvl="0" w:tplc="80BE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636E60"/>
    <w:multiLevelType w:val="hybridMultilevel"/>
    <w:tmpl w:val="36EC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3C4DF6"/>
    <w:multiLevelType w:val="hybridMultilevel"/>
    <w:tmpl w:val="396EBF2E"/>
    <w:lvl w:ilvl="0" w:tplc="0809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rPr>
        <w:rFonts w:hint="default"/>
      </w:rPr>
    </w:lvl>
    <w:lvl w:ilvl="2" w:tplc="3E686F22">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A25751"/>
    <w:multiLevelType w:val="hybridMultilevel"/>
    <w:tmpl w:val="9BDE1402"/>
    <w:lvl w:ilvl="0" w:tplc="69486F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4E26BB"/>
    <w:multiLevelType w:val="hybridMultilevel"/>
    <w:tmpl w:val="1B8C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9D07D6"/>
    <w:multiLevelType w:val="hybridMultilevel"/>
    <w:tmpl w:val="A8368BC0"/>
    <w:lvl w:ilvl="0" w:tplc="A786559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3E50B8"/>
    <w:multiLevelType w:val="hybridMultilevel"/>
    <w:tmpl w:val="2D1857EA"/>
    <w:lvl w:ilvl="0" w:tplc="80BE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B85E84"/>
    <w:multiLevelType w:val="hybridMultilevel"/>
    <w:tmpl w:val="A1FA9F56"/>
    <w:lvl w:ilvl="0" w:tplc="673C01FE">
      <w:start w:val="1"/>
      <w:numFmt w:val="bullet"/>
      <w:pStyle w:val="ListParagraph"/>
      <w:lvlText w:val=""/>
      <w:lvlJc w:val="left"/>
      <w:pPr>
        <w:ind w:left="780" w:hanging="36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15:restartNumberingAfterBreak="0">
    <w:nsid w:val="7A321738"/>
    <w:multiLevelType w:val="hybridMultilevel"/>
    <w:tmpl w:val="E4681BD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F6D4EFD"/>
    <w:multiLevelType w:val="hybridMultilevel"/>
    <w:tmpl w:val="1910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FDB5422"/>
    <w:multiLevelType w:val="hybridMultilevel"/>
    <w:tmpl w:val="0A84E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60"/>
  </w:num>
  <w:num w:numId="3">
    <w:abstractNumId w:val="38"/>
  </w:num>
  <w:num w:numId="4">
    <w:abstractNumId w:val="50"/>
  </w:num>
  <w:num w:numId="5">
    <w:abstractNumId w:val="61"/>
  </w:num>
  <w:num w:numId="6">
    <w:abstractNumId w:val="16"/>
  </w:num>
  <w:num w:numId="7">
    <w:abstractNumId w:val="48"/>
  </w:num>
  <w:num w:numId="8">
    <w:abstractNumId w:val="63"/>
  </w:num>
  <w:num w:numId="9">
    <w:abstractNumId w:val="62"/>
  </w:num>
  <w:num w:numId="10">
    <w:abstractNumId w:val="45"/>
  </w:num>
  <w:num w:numId="11">
    <w:abstractNumId w:val="28"/>
  </w:num>
  <w:num w:numId="12">
    <w:abstractNumId w:val="20"/>
  </w:num>
  <w:num w:numId="13">
    <w:abstractNumId w:val="33"/>
  </w:num>
  <w:num w:numId="14">
    <w:abstractNumId w:val="21"/>
  </w:num>
  <w:num w:numId="15">
    <w:abstractNumId w:val="59"/>
  </w:num>
  <w:num w:numId="16">
    <w:abstractNumId w:val="25"/>
  </w:num>
  <w:num w:numId="17">
    <w:abstractNumId w:val="53"/>
  </w:num>
  <w:num w:numId="18">
    <w:abstractNumId w:val="56"/>
  </w:num>
  <w:num w:numId="19">
    <w:abstractNumId w:val="39"/>
  </w:num>
  <w:num w:numId="20">
    <w:abstractNumId w:val="42"/>
  </w:num>
  <w:num w:numId="21">
    <w:abstractNumId w:val="23"/>
  </w:num>
  <w:num w:numId="22">
    <w:abstractNumId w:val="49"/>
  </w:num>
  <w:num w:numId="23">
    <w:abstractNumId w:val="44"/>
  </w:num>
  <w:num w:numId="24">
    <w:abstractNumId w:val="19"/>
  </w:num>
  <w:num w:numId="25">
    <w:abstractNumId w:val="51"/>
    <w:lvlOverride w:ilvl="0">
      <w:startOverride w:val="1"/>
    </w:lvlOverride>
  </w:num>
  <w:num w:numId="26">
    <w:abstractNumId w:val="29"/>
  </w:num>
  <w:num w:numId="27">
    <w:abstractNumId w:val="30"/>
  </w:num>
  <w:num w:numId="28">
    <w:abstractNumId w:val="54"/>
  </w:num>
  <w:num w:numId="29">
    <w:abstractNumId w:val="41"/>
    <w:lvlOverride w:ilvl="0">
      <w:startOverride w:val="1"/>
    </w:lvlOverride>
  </w:num>
  <w:num w:numId="30">
    <w:abstractNumId w:val="17"/>
  </w:num>
  <w:num w:numId="31">
    <w:abstractNumId w:val="32"/>
  </w:num>
  <w:num w:numId="32">
    <w:abstractNumId w:val="52"/>
  </w:num>
  <w:num w:numId="33">
    <w:abstractNumId w:val="41"/>
    <w:lvlOverride w:ilvl="0">
      <w:startOverride w:val="1"/>
    </w:lvlOverride>
  </w:num>
  <w:num w:numId="34">
    <w:abstractNumId w:val="34"/>
  </w:num>
  <w:num w:numId="35">
    <w:abstractNumId w:val="55"/>
  </w:num>
  <w:num w:numId="36">
    <w:abstractNumId w:val="37"/>
  </w:num>
  <w:num w:numId="37">
    <w:abstractNumId w:val="57"/>
  </w:num>
  <w:num w:numId="38">
    <w:abstractNumId w:val="18"/>
  </w:num>
  <w:num w:numId="39">
    <w:abstractNumId w:val="22"/>
  </w:num>
  <w:num w:numId="40">
    <w:abstractNumId w:val="24"/>
  </w:num>
  <w:num w:numId="41">
    <w:abstractNumId w:val="36"/>
  </w:num>
  <w:num w:numId="42">
    <w:abstractNumId w:val="43"/>
  </w:num>
  <w:num w:numId="43">
    <w:abstractNumId w:val="47"/>
  </w:num>
  <w:num w:numId="44">
    <w:abstractNumId w:val="27"/>
  </w:num>
  <w:num w:numId="45">
    <w:abstractNumId w:val="31"/>
  </w:num>
  <w:num w:numId="46">
    <w:abstractNumId w:val="26"/>
  </w:num>
  <w:num w:numId="47">
    <w:abstractNumId w:val="58"/>
  </w:num>
  <w:num w:numId="48">
    <w:abstractNumId w:val="40"/>
  </w:num>
  <w:num w:numId="49">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NZ" w:vendorID="64" w:dllVersion="0" w:nlCheck="1" w:checkStyle="0"/>
  <w:activeWritingStyle w:appName="MSWord" w:lang="en-NZ" w:vendorID="64" w:dllVersion="6" w:nlCheck="1" w:checkStyle="1"/>
  <w:activeWritingStyle w:appName="MSWord" w:lang="fr-FR" w:vendorID="64" w:dllVersion="6" w:nlCheck="1" w:checkStyle="1"/>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26"/>
    <w:rsid w:val="00003233"/>
    <w:rsid w:val="00005BA8"/>
    <w:rsid w:val="00006675"/>
    <w:rsid w:val="00007756"/>
    <w:rsid w:val="00007F24"/>
    <w:rsid w:val="00010426"/>
    <w:rsid w:val="00010AFE"/>
    <w:rsid w:val="00010E32"/>
    <w:rsid w:val="00012984"/>
    <w:rsid w:val="0001357A"/>
    <w:rsid w:val="00013BEA"/>
    <w:rsid w:val="0001435D"/>
    <w:rsid w:val="000160D5"/>
    <w:rsid w:val="0001730F"/>
    <w:rsid w:val="0002003C"/>
    <w:rsid w:val="00022263"/>
    <w:rsid w:val="0002532B"/>
    <w:rsid w:val="00027257"/>
    <w:rsid w:val="0002780C"/>
    <w:rsid w:val="000312CF"/>
    <w:rsid w:val="00031B20"/>
    <w:rsid w:val="00032953"/>
    <w:rsid w:val="0003297E"/>
    <w:rsid w:val="000331D6"/>
    <w:rsid w:val="00035EBF"/>
    <w:rsid w:val="000372AB"/>
    <w:rsid w:val="000411D4"/>
    <w:rsid w:val="0004210D"/>
    <w:rsid w:val="00043B80"/>
    <w:rsid w:val="0004547F"/>
    <w:rsid w:val="000467BF"/>
    <w:rsid w:val="00046CCF"/>
    <w:rsid w:val="0004745B"/>
    <w:rsid w:val="000478A7"/>
    <w:rsid w:val="00047F98"/>
    <w:rsid w:val="000503E3"/>
    <w:rsid w:val="00050B1D"/>
    <w:rsid w:val="00052C39"/>
    <w:rsid w:val="0005354E"/>
    <w:rsid w:val="0005394D"/>
    <w:rsid w:val="00053E60"/>
    <w:rsid w:val="0005485E"/>
    <w:rsid w:val="00056A66"/>
    <w:rsid w:val="000576F8"/>
    <w:rsid w:val="000617E4"/>
    <w:rsid w:val="00061A8C"/>
    <w:rsid w:val="00062448"/>
    <w:rsid w:val="00062604"/>
    <w:rsid w:val="00062E0F"/>
    <w:rsid w:val="00062E5F"/>
    <w:rsid w:val="000635AD"/>
    <w:rsid w:val="00063E01"/>
    <w:rsid w:val="00065EAC"/>
    <w:rsid w:val="00066394"/>
    <w:rsid w:val="00066587"/>
    <w:rsid w:val="00066A18"/>
    <w:rsid w:val="000677CF"/>
    <w:rsid w:val="000711C4"/>
    <w:rsid w:val="000734EB"/>
    <w:rsid w:val="0007411F"/>
    <w:rsid w:val="000742E0"/>
    <w:rsid w:val="00074AC2"/>
    <w:rsid w:val="00075829"/>
    <w:rsid w:val="00075EC4"/>
    <w:rsid w:val="0007640F"/>
    <w:rsid w:val="0007697E"/>
    <w:rsid w:val="00077D20"/>
    <w:rsid w:val="00083147"/>
    <w:rsid w:val="0008379A"/>
    <w:rsid w:val="00085264"/>
    <w:rsid w:val="00085B4D"/>
    <w:rsid w:val="0008617F"/>
    <w:rsid w:val="00086DD8"/>
    <w:rsid w:val="0008730A"/>
    <w:rsid w:val="0008738A"/>
    <w:rsid w:val="00087F69"/>
    <w:rsid w:val="00090201"/>
    <w:rsid w:val="00090D46"/>
    <w:rsid w:val="00091551"/>
    <w:rsid w:val="00091AEA"/>
    <w:rsid w:val="00092785"/>
    <w:rsid w:val="00092B22"/>
    <w:rsid w:val="00092C07"/>
    <w:rsid w:val="000935A3"/>
    <w:rsid w:val="000966BF"/>
    <w:rsid w:val="0009729C"/>
    <w:rsid w:val="0009756C"/>
    <w:rsid w:val="00097E14"/>
    <w:rsid w:val="000A0C7F"/>
    <w:rsid w:val="000A1E48"/>
    <w:rsid w:val="000A1FAB"/>
    <w:rsid w:val="000A5735"/>
    <w:rsid w:val="000A77D3"/>
    <w:rsid w:val="000A7A10"/>
    <w:rsid w:val="000B0134"/>
    <w:rsid w:val="000B0247"/>
    <w:rsid w:val="000B13F2"/>
    <w:rsid w:val="000B33B5"/>
    <w:rsid w:val="000B6A69"/>
    <w:rsid w:val="000C0F79"/>
    <w:rsid w:val="000C54A7"/>
    <w:rsid w:val="000C55AF"/>
    <w:rsid w:val="000D1180"/>
    <w:rsid w:val="000D15E2"/>
    <w:rsid w:val="000D17D6"/>
    <w:rsid w:val="000D27AE"/>
    <w:rsid w:val="000D360B"/>
    <w:rsid w:val="000D3B12"/>
    <w:rsid w:val="000D3B40"/>
    <w:rsid w:val="000D54DC"/>
    <w:rsid w:val="000D595C"/>
    <w:rsid w:val="000D7580"/>
    <w:rsid w:val="000D7FD3"/>
    <w:rsid w:val="000E2289"/>
    <w:rsid w:val="000E2AA5"/>
    <w:rsid w:val="000E30A5"/>
    <w:rsid w:val="000E4F7E"/>
    <w:rsid w:val="000E5325"/>
    <w:rsid w:val="000E5D36"/>
    <w:rsid w:val="000E5E52"/>
    <w:rsid w:val="000E5EE3"/>
    <w:rsid w:val="000E6C16"/>
    <w:rsid w:val="000E6F41"/>
    <w:rsid w:val="000F134F"/>
    <w:rsid w:val="000F2C45"/>
    <w:rsid w:val="000F3508"/>
    <w:rsid w:val="000F3927"/>
    <w:rsid w:val="000F403C"/>
    <w:rsid w:val="000F457E"/>
    <w:rsid w:val="000F7B2F"/>
    <w:rsid w:val="00100CB3"/>
    <w:rsid w:val="0010301C"/>
    <w:rsid w:val="001032FE"/>
    <w:rsid w:val="0010517B"/>
    <w:rsid w:val="0010604C"/>
    <w:rsid w:val="00106D46"/>
    <w:rsid w:val="00107051"/>
    <w:rsid w:val="00107399"/>
    <w:rsid w:val="0011166B"/>
    <w:rsid w:val="0011220A"/>
    <w:rsid w:val="001129E0"/>
    <w:rsid w:val="00112CC3"/>
    <w:rsid w:val="00112D37"/>
    <w:rsid w:val="001130AD"/>
    <w:rsid w:val="001132D9"/>
    <w:rsid w:val="001138C5"/>
    <w:rsid w:val="0011547B"/>
    <w:rsid w:val="00116B75"/>
    <w:rsid w:val="001224B9"/>
    <w:rsid w:val="001243D8"/>
    <w:rsid w:val="001250EA"/>
    <w:rsid w:val="00127389"/>
    <w:rsid w:val="00130DBC"/>
    <w:rsid w:val="00130F2B"/>
    <w:rsid w:val="00130F59"/>
    <w:rsid w:val="001316DD"/>
    <w:rsid w:val="00131F6E"/>
    <w:rsid w:val="0013239D"/>
    <w:rsid w:val="00132763"/>
    <w:rsid w:val="00134757"/>
    <w:rsid w:val="00140377"/>
    <w:rsid w:val="00140813"/>
    <w:rsid w:val="001416D2"/>
    <w:rsid w:val="001427E0"/>
    <w:rsid w:val="00144598"/>
    <w:rsid w:val="0014499A"/>
    <w:rsid w:val="0015288A"/>
    <w:rsid w:val="001539BF"/>
    <w:rsid w:val="00154A2B"/>
    <w:rsid w:val="001554AC"/>
    <w:rsid w:val="0015778B"/>
    <w:rsid w:val="00160E46"/>
    <w:rsid w:val="001611A2"/>
    <w:rsid w:val="001631BF"/>
    <w:rsid w:val="00163AC3"/>
    <w:rsid w:val="00165289"/>
    <w:rsid w:val="0016561F"/>
    <w:rsid w:val="00166120"/>
    <w:rsid w:val="001672A9"/>
    <w:rsid w:val="0016742F"/>
    <w:rsid w:val="00167C63"/>
    <w:rsid w:val="00167E78"/>
    <w:rsid w:val="00172C2A"/>
    <w:rsid w:val="0017399E"/>
    <w:rsid w:val="0017433E"/>
    <w:rsid w:val="00175335"/>
    <w:rsid w:val="00177D5E"/>
    <w:rsid w:val="00177E54"/>
    <w:rsid w:val="0018086B"/>
    <w:rsid w:val="00180C09"/>
    <w:rsid w:val="0018102B"/>
    <w:rsid w:val="00182163"/>
    <w:rsid w:val="0018260C"/>
    <w:rsid w:val="001837EA"/>
    <w:rsid w:val="00183FE4"/>
    <w:rsid w:val="001868BF"/>
    <w:rsid w:val="00187E14"/>
    <w:rsid w:val="001902F1"/>
    <w:rsid w:val="00190569"/>
    <w:rsid w:val="00193CA2"/>
    <w:rsid w:val="00194218"/>
    <w:rsid w:val="001950DE"/>
    <w:rsid w:val="001970EC"/>
    <w:rsid w:val="00197CAE"/>
    <w:rsid w:val="001A0F54"/>
    <w:rsid w:val="001A14FE"/>
    <w:rsid w:val="001A2598"/>
    <w:rsid w:val="001A2EAD"/>
    <w:rsid w:val="001A3547"/>
    <w:rsid w:val="001A73A0"/>
    <w:rsid w:val="001B2177"/>
    <w:rsid w:val="001B37E5"/>
    <w:rsid w:val="001B3F77"/>
    <w:rsid w:val="001B4F57"/>
    <w:rsid w:val="001B5FC0"/>
    <w:rsid w:val="001B6FAA"/>
    <w:rsid w:val="001C0F30"/>
    <w:rsid w:val="001C1169"/>
    <w:rsid w:val="001C150F"/>
    <w:rsid w:val="001C2DC8"/>
    <w:rsid w:val="001C37BF"/>
    <w:rsid w:val="001C45C6"/>
    <w:rsid w:val="001C6D73"/>
    <w:rsid w:val="001C77D4"/>
    <w:rsid w:val="001D0010"/>
    <w:rsid w:val="001D2E80"/>
    <w:rsid w:val="001D2F92"/>
    <w:rsid w:val="001D36F8"/>
    <w:rsid w:val="001D4123"/>
    <w:rsid w:val="001D6619"/>
    <w:rsid w:val="001D7924"/>
    <w:rsid w:val="001D7C54"/>
    <w:rsid w:val="001E04C9"/>
    <w:rsid w:val="001E47E4"/>
    <w:rsid w:val="001E4D49"/>
    <w:rsid w:val="001E5C26"/>
    <w:rsid w:val="001E5E73"/>
    <w:rsid w:val="001E77F8"/>
    <w:rsid w:val="001F07F0"/>
    <w:rsid w:val="001F14CD"/>
    <w:rsid w:val="001F3DC0"/>
    <w:rsid w:val="001F4432"/>
    <w:rsid w:val="001F4DB9"/>
    <w:rsid w:val="001F6102"/>
    <w:rsid w:val="001F61BE"/>
    <w:rsid w:val="002009C2"/>
    <w:rsid w:val="00203739"/>
    <w:rsid w:val="002049BA"/>
    <w:rsid w:val="002061FD"/>
    <w:rsid w:val="00206B5E"/>
    <w:rsid w:val="0021054C"/>
    <w:rsid w:val="002213F9"/>
    <w:rsid w:val="00221592"/>
    <w:rsid w:val="0022192A"/>
    <w:rsid w:val="002222C8"/>
    <w:rsid w:val="002229D2"/>
    <w:rsid w:val="002232CB"/>
    <w:rsid w:val="002234ED"/>
    <w:rsid w:val="00223B0E"/>
    <w:rsid w:val="00223FE0"/>
    <w:rsid w:val="00224DE3"/>
    <w:rsid w:val="00225974"/>
    <w:rsid w:val="00225AB3"/>
    <w:rsid w:val="00225B63"/>
    <w:rsid w:val="00230D60"/>
    <w:rsid w:val="00231651"/>
    <w:rsid w:val="00232D73"/>
    <w:rsid w:val="00232E6A"/>
    <w:rsid w:val="00233FD1"/>
    <w:rsid w:val="002340B4"/>
    <w:rsid w:val="002343AB"/>
    <w:rsid w:val="00236749"/>
    <w:rsid w:val="00237782"/>
    <w:rsid w:val="00240EAF"/>
    <w:rsid w:val="00240F17"/>
    <w:rsid w:val="00241B2B"/>
    <w:rsid w:val="00242F2B"/>
    <w:rsid w:val="00243321"/>
    <w:rsid w:val="00244FA3"/>
    <w:rsid w:val="0024540A"/>
    <w:rsid w:val="0024636B"/>
    <w:rsid w:val="00250067"/>
    <w:rsid w:val="002524FA"/>
    <w:rsid w:val="00253590"/>
    <w:rsid w:val="0025363F"/>
    <w:rsid w:val="002566F7"/>
    <w:rsid w:val="00256912"/>
    <w:rsid w:val="002575D6"/>
    <w:rsid w:val="00260B0B"/>
    <w:rsid w:val="00260EC0"/>
    <w:rsid w:val="0026156A"/>
    <w:rsid w:val="002616CE"/>
    <w:rsid w:val="00261F39"/>
    <w:rsid w:val="00262624"/>
    <w:rsid w:val="00264799"/>
    <w:rsid w:val="0026530B"/>
    <w:rsid w:val="0026671E"/>
    <w:rsid w:val="00267FFA"/>
    <w:rsid w:val="00271178"/>
    <w:rsid w:val="002715F3"/>
    <w:rsid w:val="002724EE"/>
    <w:rsid w:val="002727F2"/>
    <w:rsid w:val="00272FD6"/>
    <w:rsid w:val="002732AB"/>
    <w:rsid w:val="00274635"/>
    <w:rsid w:val="00274DD7"/>
    <w:rsid w:val="00275947"/>
    <w:rsid w:val="0027652C"/>
    <w:rsid w:val="00276672"/>
    <w:rsid w:val="00277CA5"/>
    <w:rsid w:val="00277D32"/>
    <w:rsid w:val="00280535"/>
    <w:rsid w:val="002837B9"/>
    <w:rsid w:val="00283EC0"/>
    <w:rsid w:val="00285C4F"/>
    <w:rsid w:val="00286962"/>
    <w:rsid w:val="002908DF"/>
    <w:rsid w:val="00292803"/>
    <w:rsid w:val="00293FB4"/>
    <w:rsid w:val="00295322"/>
    <w:rsid w:val="002958F5"/>
    <w:rsid w:val="00297C32"/>
    <w:rsid w:val="002A0767"/>
    <w:rsid w:val="002A199E"/>
    <w:rsid w:val="002A2E0E"/>
    <w:rsid w:val="002A5B35"/>
    <w:rsid w:val="002A5B85"/>
    <w:rsid w:val="002A72B8"/>
    <w:rsid w:val="002A7629"/>
    <w:rsid w:val="002A7DD9"/>
    <w:rsid w:val="002B1A0B"/>
    <w:rsid w:val="002B1E34"/>
    <w:rsid w:val="002B2942"/>
    <w:rsid w:val="002B32F3"/>
    <w:rsid w:val="002B551B"/>
    <w:rsid w:val="002B6BA5"/>
    <w:rsid w:val="002B77ED"/>
    <w:rsid w:val="002B7826"/>
    <w:rsid w:val="002C1FC0"/>
    <w:rsid w:val="002C33C6"/>
    <w:rsid w:val="002C38B4"/>
    <w:rsid w:val="002C4031"/>
    <w:rsid w:val="002C4387"/>
    <w:rsid w:val="002C7387"/>
    <w:rsid w:val="002C76A3"/>
    <w:rsid w:val="002C7879"/>
    <w:rsid w:val="002D5B69"/>
    <w:rsid w:val="002D5C34"/>
    <w:rsid w:val="002D6F73"/>
    <w:rsid w:val="002E1B34"/>
    <w:rsid w:val="002E22C8"/>
    <w:rsid w:val="002E3583"/>
    <w:rsid w:val="002E4C1E"/>
    <w:rsid w:val="002E57B1"/>
    <w:rsid w:val="002E62E5"/>
    <w:rsid w:val="002E663F"/>
    <w:rsid w:val="002E6CD4"/>
    <w:rsid w:val="002E71D7"/>
    <w:rsid w:val="002F0176"/>
    <w:rsid w:val="002F0940"/>
    <w:rsid w:val="002F1D94"/>
    <w:rsid w:val="002F2577"/>
    <w:rsid w:val="002F2BDD"/>
    <w:rsid w:val="002F38FB"/>
    <w:rsid w:val="002F54DE"/>
    <w:rsid w:val="002F6263"/>
    <w:rsid w:val="002F749E"/>
    <w:rsid w:val="00300D11"/>
    <w:rsid w:val="00301350"/>
    <w:rsid w:val="00301A7E"/>
    <w:rsid w:val="00301EE0"/>
    <w:rsid w:val="00302656"/>
    <w:rsid w:val="00302885"/>
    <w:rsid w:val="003058C7"/>
    <w:rsid w:val="0030709A"/>
    <w:rsid w:val="00311197"/>
    <w:rsid w:val="00312270"/>
    <w:rsid w:val="0031253B"/>
    <w:rsid w:val="00314636"/>
    <w:rsid w:val="00317395"/>
    <w:rsid w:val="00317823"/>
    <w:rsid w:val="00317B6B"/>
    <w:rsid w:val="003208D3"/>
    <w:rsid w:val="00321540"/>
    <w:rsid w:val="00322301"/>
    <w:rsid w:val="0032382D"/>
    <w:rsid w:val="0032423D"/>
    <w:rsid w:val="00324C2A"/>
    <w:rsid w:val="003250A7"/>
    <w:rsid w:val="0032602C"/>
    <w:rsid w:val="00326E39"/>
    <w:rsid w:val="003306F5"/>
    <w:rsid w:val="003307F1"/>
    <w:rsid w:val="0033305F"/>
    <w:rsid w:val="00333535"/>
    <w:rsid w:val="00333C21"/>
    <w:rsid w:val="00335D99"/>
    <w:rsid w:val="00335FAB"/>
    <w:rsid w:val="00337132"/>
    <w:rsid w:val="00341DEA"/>
    <w:rsid w:val="00346CBC"/>
    <w:rsid w:val="003522B1"/>
    <w:rsid w:val="00352C44"/>
    <w:rsid w:val="00352E32"/>
    <w:rsid w:val="00353120"/>
    <w:rsid w:val="00353456"/>
    <w:rsid w:val="00353DB3"/>
    <w:rsid w:val="003550D4"/>
    <w:rsid w:val="00356A35"/>
    <w:rsid w:val="003579BE"/>
    <w:rsid w:val="003601B2"/>
    <w:rsid w:val="00360341"/>
    <w:rsid w:val="00362325"/>
    <w:rsid w:val="003624D1"/>
    <w:rsid w:val="00362586"/>
    <w:rsid w:val="00363107"/>
    <w:rsid w:val="003640C0"/>
    <w:rsid w:val="00364403"/>
    <w:rsid w:val="00365313"/>
    <w:rsid w:val="00365503"/>
    <w:rsid w:val="00366722"/>
    <w:rsid w:val="00367569"/>
    <w:rsid w:val="00367575"/>
    <w:rsid w:val="00367902"/>
    <w:rsid w:val="0037079B"/>
    <w:rsid w:val="00371C5E"/>
    <w:rsid w:val="003735B7"/>
    <w:rsid w:val="00373635"/>
    <w:rsid w:val="003762DD"/>
    <w:rsid w:val="00377AE4"/>
    <w:rsid w:val="00380BDE"/>
    <w:rsid w:val="00380CC0"/>
    <w:rsid w:val="00380E30"/>
    <w:rsid w:val="00385CDF"/>
    <w:rsid w:val="00385D1E"/>
    <w:rsid w:val="003876CC"/>
    <w:rsid w:val="00387C0D"/>
    <w:rsid w:val="003907F4"/>
    <w:rsid w:val="0039097F"/>
    <w:rsid w:val="00390C4E"/>
    <w:rsid w:val="00393343"/>
    <w:rsid w:val="00393A5E"/>
    <w:rsid w:val="0039553E"/>
    <w:rsid w:val="00395B04"/>
    <w:rsid w:val="00395CBC"/>
    <w:rsid w:val="00396213"/>
    <w:rsid w:val="0039728C"/>
    <w:rsid w:val="003A10ED"/>
    <w:rsid w:val="003A246D"/>
    <w:rsid w:val="003A2DDB"/>
    <w:rsid w:val="003A39B6"/>
    <w:rsid w:val="003A5717"/>
    <w:rsid w:val="003A6820"/>
    <w:rsid w:val="003A77A2"/>
    <w:rsid w:val="003B0570"/>
    <w:rsid w:val="003B0A95"/>
    <w:rsid w:val="003B0C36"/>
    <w:rsid w:val="003B1AC3"/>
    <w:rsid w:val="003B29EB"/>
    <w:rsid w:val="003B2FE1"/>
    <w:rsid w:val="003B3516"/>
    <w:rsid w:val="003B5D83"/>
    <w:rsid w:val="003B6E25"/>
    <w:rsid w:val="003B74F0"/>
    <w:rsid w:val="003C0621"/>
    <w:rsid w:val="003C2193"/>
    <w:rsid w:val="003C3100"/>
    <w:rsid w:val="003C3692"/>
    <w:rsid w:val="003C3885"/>
    <w:rsid w:val="003C4149"/>
    <w:rsid w:val="003C62C9"/>
    <w:rsid w:val="003C68A3"/>
    <w:rsid w:val="003D249B"/>
    <w:rsid w:val="003D3705"/>
    <w:rsid w:val="003D4398"/>
    <w:rsid w:val="003D711F"/>
    <w:rsid w:val="003D7A73"/>
    <w:rsid w:val="003D7ACD"/>
    <w:rsid w:val="003D7E1D"/>
    <w:rsid w:val="003E139C"/>
    <w:rsid w:val="003E3793"/>
    <w:rsid w:val="003E43DA"/>
    <w:rsid w:val="003E69A9"/>
    <w:rsid w:val="003E6B74"/>
    <w:rsid w:val="003F0BC1"/>
    <w:rsid w:val="003F1F00"/>
    <w:rsid w:val="003F4FA6"/>
    <w:rsid w:val="003F5678"/>
    <w:rsid w:val="003F677C"/>
    <w:rsid w:val="003F7772"/>
    <w:rsid w:val="004002F0"/>
    <w:rsid w:val="0040222A"/>
    <w:rsid w:val="00402265"/>
    <w:rsid w:val="00405CA6"/>
    <w:rsid w:val="00406F25"/>
    <w:rsid w:val="0041018C"/>
    <w:rsid w:val="00412419"/>
    <w:rsid w:val="00412FBC"/>
    <w:rsid w:val="004134DB"/>
    <w:rsid w:val="004139B8"/>
    <w:rsid w:val="00413AFD"/>
    <w:rsid w:val="00413EC7"/>
    <w:rsid w:val="00416998"/>
    <w:rsid w:val="00416C4B"/>
    <w:rsid w:val="004172E8"/>
    <w:rsid w:val="00421E80"/>
    <w:rsid w:val="0042331C"/>
    <w:rsid w:val="004246CD"/>
    <w:rsid w:val="0042490D"/>
    <w:rsid w:val="00424DF4"/>
    <w:rsid w:val="00425BD7"/>
    <w:rsid w:val="00425ED3"/>
    <w:rsid w:val="0042669F"/>
    <w:rsid w:val="00427418"/>
    <w:rsid w:val="004302FF"/>
    <w:rsid w:val="004312DF"/>
    <w:rsid w:val="00431CF8"/>
    <w:rsid w:val="00431E8C"/>
    <w:rsid w:val="00432385"/>
    <w:rsid w:val="004328A3"/>
    <w:rsid w:val="00432CEC"/>
    <w:rsid w:val="004332EE"/>
    <w:rsid w:val="0043502F"/>
    <w:rsid w:val="00436110"/>
    <w:rsid w:val="00436BAA"/>
    <w:rsid w:val="00440247"/>
    <w:rsid w:val="004406AD"/>
    <w:rsid w:val="00441D59"/>
    <w:rsid w:val="00442221"/>
    <w:rsid w:val="00445BFA"/>
    <w:rsid w:val="00446DA4"/>
    <w:rsid w:val="00446F98"/>
    <w:rsid w:val="00447F9E"/>
    <w:rsid w:val="004501FA"/>
    <w:rsid w:val="004554CF"/>
    <w:rsid w:val="004561C5"/>
    <w:rsid w:val="00456BAE"/>
    <w:rsid w:val="00457047"/>
    <w:rsid w:val="00457479"/>
    <w:rsid w:val="004601FD"/>
    <w:rsid w:val="00460256"/>
    <w:rsid w:val="00462E7D"/>
    <w:rsid w:val="004650B2"/>
    <w:rsid w:val="00466F37"/>
    <w:rsid w:val="00472FAE"/>
    <w:rsid w:val="00473E91"/>
    <w:rsid w:val="004745E5"/>
    <w:rsid w:val="00474B85"/>
    <w:rsid w:val="0048207D"/>
    <w:rsid w:val="004825D0"/>
    <w:rsid w:val="00482B39"/>
    <w:rsid w:val="004838D1"/>
    <w:rsid w:val="0048398F"/>
    <w:rsid w:val="00485394"/>
    <w:rsid w:val="004872B6"/>
    <w:rsid w:val="00487BC2"/>
    <w:rsid w:val="00487DC0"/>
    <w:rsid w:val="00490701"/>
    <w:rsid w:val="00491DBD"/>
    <w:rsid w:val="00492D85"/>
    <w:rsid w:val="00493E80"/>
    <w:rsid w:val="00495118"/>
    <w:rsid w:val="004967DD"/>
    <w:rsid w:val="004A1F9F"/>
    <w:rsid w:val="004A271A"/>
    <w:rsid w:val="004A296A"/>
    <w:rsid w:val="004A29E7"/>
    <w:rsid w:val="004A30D8"/>
    <w:rsid w:val="004A33F9"/>
    <w:rsid w:val="004A3496"/>
    <w:rsid w:val="004A36D2"/>
    <w:rsid w:val="004A4ACB"/>
    <w:rsid w:val="004A4BB2"/>
    <w:rsid w:val="004A4E73"/>
    <w:rsid w:val="004A5403"/>
    <w:rsid w:val="004A5DE8"/>
    <w:rsid w:val="004A7252"/>
    <w:rsid w:val="004A7F84"/>
    <w:rsid w:val="004B1909"/>
    <w:rsid w:val="004B1B4D"/>
    <w:rsid w:val="004B1BBC"/>
    <w:rsid w:val="004B498D"/>
    <w:rsid w:val="004B5E60"/>
    <w:rsid w:val="004B5F4F"/>
    <w:rsid w:val="004B6948"/>
    <w:rsid w:val="004B7DB0"/>
    <w:rsid w:val="004C009E"/>
    <w:rsid w:val="004C13DB"/>
    <w:rsid w:val="004C1470"/>
    <w:rsid w:val="004C1671"/>
    <w:rsid w:val="004C24A0"/>
    <w:rsid w:val="004C3363"/>
    <w:rsid w:val="004C605C"/>
    <w:rsid w:val="004C6BAF"/>
    <w:rsid w:val="004C7F60"/>
    <w:rsid w:val="004D03B3"/>
    <w:rsid w:val="004D0697"/>
    <w:rsid w:val="004D06A7"/>
    <w:rsid w:val="004D385A"/>
    <w:rsid w:val="004D415D"/>
    <w:rsid w:val="004D63DD"/>
    <w:rsid w:val="004D6E6D"/>
    <w:rsid w:val="004D71D4"/>
    <w:rsid w:val="004D7EEB"/>
    <w:rsid w:val="004E15F9"/>
    <w:rsid w:val="004E1D51"/>
    <w:rsid w:val="004E3425"/>
    <w:rsid w:val="004E4637"/>
    <w:rsid w:val="004E4A10"/>
    <w:rsid w:val="004E4B19"/>
    <w:rsid w:val="004E5879"/>
    <w:rsid w:val="004E5882"/>
    <w:rsid w:val="004F017E"/>
    <w:rsid w:val="004F1D5B"/>
    <w:rsid w:val="004F1F65"/>
    <w:rsid w:val="004F2ABC"/>
    <w:rsid w:val="004F3877"/>
    <w:rsid w:val="004F4D9C"/>
    <w:rsid w:val="004F6257"/>
    <w:rsid w:val="004F7573"/>
    <w:rsid w:val="004F77EB"/>
    <w:rsid w:val="00500384"/>
    <w:rsid w:val="005009BC"/>
    <w:rsid w:val="00500D3C"/>
    <w:rsid w:val="00501C6B"/>
    <w:rsid w:val="00503F97"/>
    <w:rsid w:val="005044CE"/>
    <w:rsid w:val="00504EC6"/>
    <w:rsid w:val="00504F99"/>
    <w:rsid w:val="0050772E"/>
    <w:rsid w:val="00510333"/>
    <w:rsid w:val="0051178B"/>
    <w:rsid w:val="005132C6"/>
    <w:rsid w:val="005136A3"/>
    <w:rsid w:val="005147D4"/>
    <w:rsid w:val="00514A8F"/>
    <w:rsid w:val="00515AB0"/>
    <w:rsid w:val="00516F91"/>
    <w:rsid w:val="00520097"/>
    <w:rsid w:val="00521158"/>
    <w:rsid w:val="00522333"/>
    <w:rsid w:val="005238E8"/>
    <w:rsid w:val="00524F24"/>
    <w:rsid w:val="0052649F"/>
    <w:rsid w:val="00527121"/>
    <w:rsid w:val="005303C0"/>
    <w:rsid w:val="0053084D"/>
    <w:rsid w:val="00530F1A"/>
    <w:rsid w:val="00532891"/>
    <w:rsid w:val="00533382"/>
    <w:rsid w:val="0053438F"/>
    <w:rsid w:val="00534412"/>
    <w:rsid w:val="00535BA2"/>
    <w:rsid w:val="00535F76"/>
    <w:rsid w:val="0053730F"/>
    <w:rsid w:val="005377A1"/>
    <w:rsid w:val="005406C9"/>
    <w:rsid w:val="005407A6"/>
    <w:rsid w:val="00542F04"/>
    <w:rsid w:val="005433EA"/>
    <w:rsid w:val="00545D4F"/>
    <w:rsid w:val="00546127"/>
    <w:rsid w:val="005479E5"/>
    <w:rsid w:val="00552D8B"/>
    <w:rsid w:val="00555FBD"/>
    <w:rsid w:val="00555FE7"/>
    <w:rsid w:val="00556438"/>
    <w:rsid w:val="0055650E"/>
    <w:rsid w:val="00557150"/>
    <w:rsid w:val="00560D8E"/>
    <w:rsid w:val="00561AD5"/>
    <w:rsid w:val="00562556"/>
    <w:rsid w:val="0056270B"/>
    <w:rsid w:val="00563C45"/>
    <w:rsid w:val="0056494A"/>
    <w:rsid w:val="00564CAE"/>
    <w:rsid w:val="00565BE5"/>
    <w:rsid w:val="00565D80"/>
    <w:rsid w:val="00566142"/>
    <w:rsid w:val="005663D4"/>
    <w:rsid w:val="0056671C"/>
    <w:rsid w:val="005703AD"/>
    <w:rsid w:val="00570F06"/>
    <w:rsid w:val="00571845"/>
    <w:rsid w:val="00572648"/>
    <w:rsid w:val="00573D8E"/>
    <w:rsid w:val="00575173"/>
    <w:rsid w:val="005753B2"/>
    <w:rsid w:val="005772A4"/>
    <w:rsid w:val="00577A26"/>
    <w:rsid w:val="00580A7C"/>
    <w:rsid w:val="00580B78"/>
    <w:rsid w:val="00581583"/>
    <w:rsid w:val="00582ED2"/>
    <w:rsid w:val="00583C6C"/>
    <w:rsid w:val="00583E53"/>
    <w:rsid w:val="00584E84"/>
    <w:rsid w:val="00586169"/>
    <w:rsid w:val="00586346"/>
    <w:rsid w:val="00586F48"/>
    <w:rsid w:val="0058754B"/>
    <w:rsid w:val="00591336"/>
    <w:rsid w:val="00592316"/>
    <w:rsid w:val="00593D11"/>
    <w:rsid w:val="00594252"/>
    <w:rsid w:val="00594E39"/>
    <w:rsid w:val="00594F75"/>
    <w:rsid w:val="005A1903"/>
    <w:rsid w:val="005A27FA"/>
    <w:rsid w:val="005A2AD6"/>
    <w:rsid w:val="005A310F"/>
    <w:rsid w:val="005A36D5"/>
    <w:rsid w:val="005A4007"/>
    <w:rsid w:val="005A5953"/>
    <w:rsid w:val="005A6196"/>
    <w:rsid w:val="005A6A60"/>
    <w:rsid w:val="005A6B67"/>
    <w:rsid w:val="005A7E7C"/>
    <w:rsid w:val="005B02A6"/>
    <w:rsid w:val="005B0F79"/>
    <w:rsid w:val="005B1848"/>
    <w:rsid w:val="005B2BF3"/>
    <w:rsid w:val="005B31C1"/>
    <w:rsid w:val="005B43D7"/>
    <w:rsid w:val="005B46D0"/>
    <w:rsid w:val="005B4831"/>
    <w:rsid w:val="005B5A85"/>
    <w:rsid w:val="005C1888"/>
    <w:rsid w:val="005C1B32"/>
    <w:rsid w:val="005C5B73"/>
    <w:rsid w:val="005C5FF9"/>
    <w:rsid w:val="005C6936"/>
    <w:rsid w:val="005C6D52"/>
    <w:rsid w:val="005D013C"/>
    <w:rsid w:val="005D173E"/>
    <w:rsid w:val="005D2DF5"/>
    <w:rsid w:val="005D318B"/>
    <w:rsid w:val="005D31ED"/>
    <w:rsid w:val="005D3256"/>
    <w:rsid w:val="005D45F1"/>
    <w:rsid w:val="005D4C49"/>
    <w:rsid w:val="005D5532"/>
    <w:rsid w:val="005D6F92"/>
    <w:rsid w:val="005E0B45"/>
    <w:rsid w:val="005E15F4"/>
    <w:rsid w:val="005E1A96"/>
    <w:rsid w:val="005E3995"/>
    <w:rsid w:val="005E4C57"/>
    <w:rsid w:val="005E5066"/>
    <w:rsid w:val="005E53A5"/>
    <w:rsid w:val="005E5B7A"/>
    <w:rsid w:val="005E5FB2"/>
    <w:rsid w:val="005F1D77"/>
    <w:rsid w:val="005F2B22"/>
    <w:rsid w:val="005F3A30"/>
    <w:rsid w:val="005F40BF"/>
    <w:rsid w:val="005F453E"/>
    <w:rsid w:val="005F4728"/>
    <w:rsid w:val="005F63CD"/>
    <w:rsid w:val="005F7173"/>
    <w:rsid w:val="006014ED"/>
    <w:rsid w:val="006021E2"/>
    <w:rsid w:val="0060233B"/>
    <w:rsid w:val="00603E16"/>
    <w:rsid w:val="006051C5"/>
    <w:rsid w:val="00605D4E"/>
    <w:rsid w:val="00605FBE"/>
    <w:rsid w:val="0060696C"/>
    <w:rsid w:val="00606DF4"/>
    <w:rsid w:val="00610770"/>
    <w:rsid w:val="00611C8C"/>
    <w:rsid w:val="00613447"/>
    <w:rsid w:val="006160E6"/>
    <w:rsid w:val="006164CA"/>
    <w:rsid w:val="00616C16"/>
    <w:rsid w:val="00621D36"/>
    <w:rsid w:val="00621E73"/>
    <w:rsid w:val="00621EA0"/>
    <w:rsid w:val="00621FBD"/>
    <w:rsid w:val="006222FD"/>
    <w:rsid w:val="0062262A"/>
    <w:rsid w:val="006229F9"/>
    <w:rsid w:val="00623774"/>
    <w:rsid w:val="006240F3"/>
    <w:rsid w:val="0062482C"/>
    <w:rsid w:val="00625048"/>
    <w:rsid w:val="0062722A"/>
    <w:rsid w:val="006300B7"/>
    <w:rsid w:val="00631F9C"/>
    <w:rsid w:val="0063446B"/>
    <w:rsid w:val="00635408"/>
    <w:rsid w:val="00635D90"/>
    <w:rsid w:val="006365FB"/>
    <w:rsid w:val="00636812"/>
    <w:rsid w:val="0063724F"/>
    <w:rsid w:val="00642F46"/>
    <w:rsid w:val="00645BA3"/>
    <w:rsid w:val="00650AE7"/>
    <w:rsid w:val="00651160"/>
    <w:rsid w:val="006516BE"/>
    <w:rsid w:val="00654307"/>
    <w:rsid w:val="00654318"/>
    <w:rsid w:val="00654D38"/>
    <w:rsid w:val="00657DF0"/>
    <w:rsid w:val="00662852"/>
    <w:rsid w:val="00663972"/>
    <w:rsid w:val="00665D39"/>
    <w:rsid w:val="00666736"/>
    <w:rsid w:val="0066785E"/>
    <w:rsid w:val="00667C02"/>
    <w:rsid w:val="006735DF"/>
    <w:rsid w:val="00673FF8"/>
    <w:rsid w:val="00675C50"/>
    <w:rsid w:val="00676007"/>
    <w:rsid w:val="00676DE4"/>
    <w:rsid w:val="00677887"/>
    <w:rsid w:val="006778FF"/>
    <w:rsid w:val="0068042B"/>
    <w:rsid w:val="00681044"/>
    <w:rsid w:val="00683689"/>
    <w:rsid w:val="00685303"/>
    <w:rsid w:val="00685D6D"/>
    <w:rsid w:val="00686B10"/>
    <w:rsid w:val="0069018B"/>
    <w:rsid w:val="00691DC7"/>
    <w:rsid w:val="00694235"/>
    <w:rsid w:val="006966BB"/>
    <w:rsid w:val="006A010B"/>
    <w:rsid w:val="006A1AA4"/>
    <w:rsid w:val="006A57B9"/>
    <w:rsid w:val="006A6500"/>
    <w:rsid w:val="006B1219"/>
    <w:rsid w:val="006B4178"/>
    <w:rsid w:val="006B5A84"/>
    <w:rsid w:val="006B6C63"/>
    <w:rsid w:val="006B6C8A"/>
    <w:rsid w:val="006C009D"/>
    <w:rsid w:val="006C22E5"/>
    <w:rsid w:val="006C2794"/>
    <w:rsid w:val="006C3721"/>
    <w:rsid w:val="006C4D62"/>
    <w:rsid w:val="006C52D1"/>
    <w:rsid w:val="006C7ACD"/>
    <w:rsid w:val="006C7DB2"/>
    <w:rsid w:val="006D09CA"/>
    <w:rsid w:val="006D1E14"/>
    <w:rsid w:val="006D285E"/>
    <w:rsid w:val="006D524D"/>
    <w:rsid w:val="006E13E6"/>
    <w:rsid w:val="006E18CF"/>
    <w:rsid w:val="006E2539"/>
    <w:rsid w:val="006E2B6D"/>
    <w:rsid w:val="006E2F52"/>
    <w:rsid w:val="006E4279"/>
    <w:rsid w:val="006E5910"/>
    <w:rsid w:val="006E6CBB"/>
    <w:rsid w:val="006E7F3F"/>
    <w:rsid w:val="006F02BD"/>
    <w:rsid w:val="006F045E"/>
    <w:rsid w:val="006F11CA"/>
    <w:rsid w:val="006F1D46"/>
    <w:rsid w:val="006F21CD"/>
    <w:rsid w:val="006F4E1A"/>
    <w:rsid w:val="006F6862"/>
    <w:rsid w:val="006F6A74"/>
    <w:rsid w:val="00700714"/>
    <w:rsid w:val="00700AFE"/>
    <w:rsid w:val="007015B2"/>
    <w:rsid w:val="0070294E"/>
    <w:rsid w:val="0070471A"/>
    <w:rsid w:val="007050E5"/>
    <w:rsid w:val="007052FB"/>
    <w:rsid w:val="0070569F"/>
    <w:rsid w:val="007068E9"/>
    <w:rsid w:val="00707961"/>
    <w:rsid w:val="00707C57"/>
    <w:rsid w:val="00711422"/>
    <w:rsid w:val="007119B5"/>
    <w:rsid w:val="00712637"/>
    <w:rsid w:val="0071301D"/>
    <w:rsid w:val="007134B5"/>
    <w:rsid w:val="00713B42"/>
    <w:rsid w:val="00714639"/>
    <w:rsid w:val="00715C4A"/>
    <w:rsid w:val="00717A07"/>
    <w:rsid w:val="00721096"/>
    <w:rsid w:val="007225BB"/>
    <w:rsid w:val="0072502E"/>
    <w:rsid w:val="007277FC"/>
    <w:rsid w:val="00727D11"/>
    <w:rsid w:val="007308F1"/>
    <w:rsid w:val="00730B65"/>
    <w:rsid w:val="00731A90"/>
    <w:rsid w:val="007336CA"/>
    <w:rsid w:val="007358F6"/>
    <w:rsid w:val="007364CF"/>
    <w:rsid w:val="00736899"/>
    <w:rsid w:val="0073738B"/>
    <w:rsid w:val="00737E20"/>
    <w:rsid w:val="007401AC"/>
    <w:rsid w:val="00741789"/>
    <w:rsid w:val="00741F87"/>
    <w:rsid w:val="00743349"/>
    <w:rsid w:val="00747271"/>
    <w:rsid w:val="00747C6D"/>
    <w:rsid w:val="0075208F"/>
    <w:rsid w:val="00752531"/>
    <w:rsid w:val="00753029"/>
    <w:rsid w:val="00753B37"/>
    <w:rsid w:val="00755A6C"/>
    <w:rsid w:val="00755CED"/>
    <w:rsid w:val="00756F6C"/>
    <w:rsid w:val="0076118F"/>
    <w:rsid w:val="00761F2D"/>
    <w:rsid w:val="007623C8"/>
    <w:rsid w:val="00766709"/>
    <w:rsid w:val="00766B1E"/>
    <w:rsid w:val="0076712B"/>
    <w:rsid w:val="00767418"/>
    <w:rsid w:val="007675EB"/>
    <w:rsid w:val="00767A1C"/>
    <w:rsid w:val="00767F9B"/>
    <w:rsid w:val="00770518"/>
    <w:rsid w:val="007716CD"/>
    <w:rsid w:val="00771D18"/>
    <w:rsid w:val="007729EC"/>
    <w:rsid w:val="00772DD4"/>
    <w:rsid w:val="00776D1C"/>
    <w:rsid w:val="00777249"/>
    <w:rsid w:val="00777CF6"/>
    <w:rsid w:val="00780A62"/>
    <w:rsid w:val="007822CF"/>
    <w:rsid w:val="00783E1A"/>
    <w:rsid w:val="00786105"/>
    <w:rsid w:val="00786667"/>
    <w:rsid w:val="00786C83"/>
    <w:rsid w:val="00786E34"/>
    <w:rsid w:val="0078726D"/>
    <w:rsid w:val="00791406"/>
    <w:rsid w:val="00793E40"/>
    <w:rsid w:val="00794876"/>
    <w:rsid w:val="00795B12"/>
    <w:rsid w:val="00796AA2"/>
    <w:rsid w:val="007A40EC"/>
    <w:rsid w:val="007A416A"/>
    <w:rsid w:val="007A6100"/>
    <w:rsid w:val="007A659C"/>
    <w:rsid w:val="007A6AE4"/>
    <w:rsid w:val="007A711A"/>
    <w:rsid w:val="007A7B22"/>
    <w:rsid w:val="007B0A2B"/>
    <w:rsid w:val="007B0A91"/>
    <w:rsid w:val="007B258E"/>
    <w:rsid w:val="007B51DB"/>
    <w:rsid w:val="007B7402"/>
    <w:rsid w:val="007C20C8"/>
    <w:rsid w:val="007C274F"/>
    <w:rsid w:val="007C3292"/>
    <w:rsid w:val="007D3E3D"/>
    <w:rsid w:val="007D4023"/>
    <w:rsid w:val="007D440E"/>
    <w:rsid w:val="007D4D62"/>
    <w:rsid w:val="007D5918"/>
    <w:rsid w:val="007D5FD9"/>
    <w:rsid w:val="007D619E"/>
    <w:rsid w:val="007D62A4"/>
    <w:rsid w:val="007D6889"/>
    <w:rsid w:val="007D77D9"/>
    <w:rsid w:val="007D7AE1"/>
    <w:rsid w:val="007E0AAB"/>
    <w:rsid w:val="007E1574"/>
    <w:rsid w:val="007E16FE"/>
    <w:rsid w:val="007E1C88"/>
    <w:rsid w:val="007E33BC"/>
    <w:rsid w:val="007E3A2B"/>
    <w:rsid w:val="007E6698"/>
    <w:rsid w:val="007E6853"/>
    <w:rsid w:val="007E69AD"/>
    <w:rsid w:val="007E7D81"/>
    <w:rsid w:val="007E7D94"/>
    <w:rsid w:val="007F1877"/>
    <w:rsid w:val="007F21D8"/>
    <w:rsid w:val="007F2933"/>
    <w:rsid w:val="007F31A3"/>
    <w:rsid w:val="007F38AB"/>
    <w:rsid w:val="007F3980"/>
    <w:rsid w:val="007F3CB7"/>
    <w:rsid w:val="007F4038"/>
    <w:rsid w:val="007F41E2"/>
    <w:rsid w:val="007F4960"/>
    <w:rsid w:val="007F5A64"/>
    <w:rsid w:val="007F64D6"/>
    <w:rsid w:val="007F6F3B"/>
    <w:rsid w:val="00802381"/>
    <w:rsid w:val="00802EDE"/>
    <w:rsid w:val="0080332F"/>
    <w:rsid w:val="00803F11"/>
    <w:rsid w:val="008042B1"/>
    <w:rsid w:val="00805E3D"/>
    <w:rsid w:val="00807200"/>
    <w:rsid w:val="008106FF"/>
    <w:rsid w:val="00811425"/>
    <w:rsid w:val="00811D89"/>
    <w:rsid w:val="008161F4"/>
    <w:rsid w:val="00816C7A"/>
    <w:rsid w:val="00820D2E"/>
    <w:rsid w:val="00820F0A"/>
    <w:rsid w:val="008216E9"/>
    <w:rsid w:val="008230C6"/>
    <w:rsid w:val="008235A7"/>
    <w:rsid w:val="0082493A"/>
    <w:rsid w:val="00826566"/>
    <w:rsid w:val="00827CC8"/>
    <w:rsid w:val="008325ED"/>
    <w:rsid w:val="008355F4"/>
    <w:rsid w:val="0083594A"/>
    <w:rsid w:val="0083727E"/>
    <w:rsid w:val="00837852"/>
    <w:rsid w:val="00837B14"/>
    <w:rsid w:val="008401EF"/>
    <w:rsid w:val="00843230"/>
    <w:rsid w:val="008448D3"/>
    <w:rsid w:val="008503A5"/>
    <w:rsid w:val="00850451"/>
    <w:rsid w:val="00850575"/>
    <w:rsid w:val="0085285D"/>
    <w:rsid w:val="008530F8"/>
    <w:rsid w:val="00853B0D"/>
    <w:rsid w:val="00854ECB"/>
    <w:rsid w:val="00855BFA"/>
    <w:rsid w:val="008561DD"/>
    <w:rsid w:val="008618E4"/>
    <w:rsid w:val="00861F93"/>
    <w:rsid w:val="00862650"/>
    <w:rsid w:val="008632C5"/>
    <w:rsid w:val="00863B55"/>
    <w:rsid w:val="00867880"/>
    <w:rsid w:val="00870F2B"/>
    <w:rsid w:val="0087291A"/>
    <w:rsid w:val="0087365D"/>
    <w:rsid w:val="00873848"/>
    <w:rsid w:val="00873B0E"/>
    <w:rsid w:val="008753FC"/>
    <w:rsid w:val="00875CC0"/>
    <w:rsid w:val="00881450"/>
    <w:rsid w:val="00881DFF"/>
    <w:rsid w:val="00883330"/>
    <w:rsid w:val="00883DE1"/>
    <w:rsid w:val="00884DBA"/>
    <w:rsid w:val="00884DD5"/>
    <w:rsid w:val="0088678D"/>
    <w:rsid w:val="00886B01"/>
    <w:rsid w:val="00891545"/>
    <w:rsid w:val="00895CC0"/>
    <w:rsid w:val="008964F3"/>
    <w:rsid w:val="008972CC"/>
    <w:rsid w:val="00897484"/>
    <w:rsid w:val="0089784F"/>
    <w:rsid w:val="00897F66"/>
    <w:rsid w:val="008A02A8"/>
    <w:rsid w:val="008A04C7"/>
    <w:rsid w:val="008A1307"/>
    <w:rsid w:val="008A1AED"/>
    <w:rsid w:val="008A21E6"/>
    <w:rsid w:val="008A2697"/>
    <w:rsid w:val="008A449F"/>
    <w:rsid w:val="008A573E"/>
    <w:rsid w:val="008A58A1"/>
    <w:rsid w:val="008A5AE0"/>
    <w:rsid w:val="008A707E"/>
    <w:rsid w:val="008A72A4"/>
    <w:rsid w:val="008A7CE4"/>
    <w:rsid w:val="008B0BCE"/>
    <w:rsid w:val="008B122B"/>
    <w:rsid w:val="008B3B30"/>
    <w:rsid w:val="008B3DC5"/>
    <w:rsid w:val="008B4826"/>
    <w:rsid w:val="008B4D3C"/>
    <w:rsid w:val="008B4F6A"/>
    <w:rsid w:val="008B5546"/>
    <w:rsid w:val="008B55D3"/>
    <w:rsid w:val="008B71BD"/>
    <w:rsid w:val="008B7D08"/>
    <w:rsid w:val="008C033A"/>
    <w:rsid w:val="008C2599"/>
    <w:rsid w:val="008C2F2C"/>
    <w:rsid w:val="008C3487"/>
    <w:rsid w:val="008C62DB"/>
    <w:rsid w:val="008C755C"/>
    <w:rsid w:val="008C7800"/>
    <w:rsid w:val="008D18F2"/>
    <w:rsid w:val="008D2E2D"/>
    <w:rsid w:val="008D626E"/>
    <w:rsid w:val="008E0142"/>
    <w:rsid w:val="008E0483"/>
    <w:rsid w:val="008E0FD0"/>
    <w:rsid w:val="008E1A81"/>
    <w:rsid w:val="008E2988"/>
    <w:rsid w:val="008E470F"/>
    <w:rsid w:val="008E76FA"/>
    <w:rsid w:val="008F052E"/>
    <w:rsid w:val="008F2A01"/>
    <w:rsid w:val="008F4BFE"/>
    <w:rsid w:val="008F5976"/>
    <w:rsid w:val="00900B5E"/>
    <w:rsid w:val="00901609"/>
    <w:rsid w:val="00911621"/>
    <w:rsid w:val="00912318"/>
    <w:rsid w:val="0091384E"/>
    <w:rsid w:val="00915B96"/>
    <w:rsid w:val="00915BE3"/>
    <w:rsid w:val="00916EE3"/>
    <w:rsid w:val="00916EF3"/>
    <w:rsid w:val="00920859"/>
    <w:rsid w:val="00921941"/>
    <w:rsid w:val="0092202F"/>
    <w:rsid w:val="00923102"/>
    <w:rsid w:val="00923179"/>
    <w:rsid w:val="0092528D"/>
    <w:rsid w:val="00926040"/>
    <w:rsid w:val="009274CD"/>
    <w:rsid w:val="00927731"/>
    <w:rsid w:val="00927D93"/>
    <w:rsid w:val="00930C11"/>
    <w:rsid w:val="00931386"/>
    <w:rsid w:val="00936103"/>
    <w:rsid w:val="009416BA"/>
    <w:rsid w:val="00942361"/>
    <w:rsid w:val="00942657"/>
    <w:rsid w:val="00943968"/>
    <w:rsid w:val="00944F1C"/>
    <w:rsid w:val="00946CBC"/>
    <w:rsid w:val="00952010"/>
    <w:rsid w:val="00952015"/>
    <w:rsid w:val="00952919"/>
    <w:rsid w:val="0095296C"/>
    <w:rsid w:val="00952AC8"/>
    <w:rsid w:val="00956798"/>
    <w:rsid w:val="00962242"/>
    <w:rsid w:val="0096235D"/>
    <w:rsid w:val="00962B8E"/>
    <w:rsid w:val="0096356C"/>
    <w:rsid w:val="009640E7"/>
    <w:rsid w:val="00964896"/>
    <w:rsid w:val="009651B4"/>
    <w:rsid w:val="009655C7"/>
    <w:rsid w:val="009661B4"/>
    <w:rsid w:val="00967D8E"/>
    <w:rsid w:val="00971CB4"/>
    <w:rsid w:val="00974BB5"/>
    <w:rsid w:val="00975003"/>
    <w:rsid w:val="0097632B"/>
    <w:rsid w:val="00977D79"/>
    <w:rsid w:val="00980384"/>
    <w:rsid w:val="009816BF"/>
    <w:rsid w:val="00981A26"/>
    <w:rsid w:val="00981EF1"/>
    <w:rsid w:val="00983C3A"/>
    <w:rsid w:val="00984EB0"/>
    <w:rsid w:val="00985FEA"/>
    <w:rsid w:val="0099382C"/>
    <w:rsid w:val="00994178"/>
    <w:rsid w:val="00995F10"/>
    <w:rsid w:val="00997605"/>
    <w:rsid w:val="009A086C"/>
    <w:rsid w:val="009A2014"/>
    <w:rsid w:val="009A20F2"/>
    <w:rsid w:val="009A2DFB"/>
    <w:rsid w:val="009A3485"/>
    <w:rsid w:val="009A4F9D"/>
    <w:rsid w:val="009A6D95"/>
    <w:rsid w:val="009A6E3F"/>
    <w:rsid w:val="009A7B41"/>
    <w:rsid w:val="009B115A"/>
    <w:rsid w:val="009B187A"/>
    <w:rsid w:val="009B2154"/>
    <w:rsid w:val="009B301E"/>
    <w:rsid w:val="009B39AD"/>
    <w:rsid w:val="009B42E2"/>
    <w:rsid w:val="009B4FDB"/>
    <w:rsid w:val="009B5F1B"/>
    <w:rsid w:val="009B6591"/>
    <w:rsid w:val="009B6B07"/>
    <w:rsid w:val="009B6D31"/>
    <w:rsid w:val="009B7198"/>
    <w:rsid w:val="009C036E"/>
    <w:rsid w:val="009C06A9"/>
    <w:rsid w:val="009C181C"/>
    <w:rsid w:val="009C189A"/>
    <w:rsid w:val="009C4B88"/>
    <w:rsid w:val="009C5443"/>
    <w:rsid w:val="009C5809"/>
    <w:rsid w:val="009C5A2F"/>
    <w:rsid w:val="009C665F"/>
    <w:rsid w:val="009C6A4A"/>
    <w:rsid w:val="009C73F7"/>
    <w:rsid w:val="009D031C"/>
    <w:rsid w:val="009D40BF"/>
    <w:rsid w:val="009D6EEC"/>
    <w:rsid w:val="009D73D2"/>
    <w:rsid w:val="009D758B"/>
    <w:rsid w:val="009D7FA3"/>
    <w:rsid w:val="009E087C"/>
    <w:rsid w:val="009E0CE8"/>
    <w:rsid w:val="009E1A29"/>
    <w:rsid w:val="009E2D94"/>
    <w:rsid w:val="009E40D7"/>
    <w:rsid w:val="009E6261"/>
    <w:rsid w:val="009E6C34"/>
    <w:rsid w:val="009E6DF5"/>
    <w:rsid w:val="009E7C95"/>
    <w:rsid w:val="009F06C8"/>
    <w:rsid w:val="009F5352"/>
    <w:rsid w:val="009F63D3"/>
    <w:rsid w:val="009F6721"/>
    <w:rsid w:val="00A00483"/>
    <w:rsid w:val="00A00914"/>
    <w:rsid w:val="00A00A2E"/>
    <w:rsid w:val="00A00BF9"/>
    <w:rsid w:val="00A01499"/>
    <w:rsid w:val="00A019A2"/>
    <w:rsid w:val="00A043BE"/>
    <w:rsid w:val="00A05731"/>
    <w:rsid w:val="00A05CCE"/>
    <w:rsid w:val="00A068E5"/>
    <w:rsid w:val="00A12422"/>
    <w:rsid w:val="00A12467"/>
    <w:rsid w:val="00A12532"/>
    <w:rsid w:val="00A13F44"/>
    <w:rsid w:val="00A20C94"/>
    <w:rsid w:val="00A21DE4"/>
    <w:rsid w:val="00A22DE2"/>
    <w:rsid w:val="00A23D4E"/>
    <w:rsid w:val="00A24625"/>
    <w:rsid w:val="00A24BD3"/>
    <w:rsid w:val="00A25C23"/>
    <w:rsid w:val="00A306B9"/>
    <w:rsid w:val="00A30AE2"/>
    <w:rsid w:val="00A3120C"/>
    <w:rsid w:val="00A32612"/>
    <w:rsid w:val="00A32EFB"/>
    <w:rsid w:val="00A3390F"/>
    <w:rsid w:val="00A33F85"/>
    <w:rsid w:val="00A33FEE"/>
    <w:rsid w:val="00A35695"/>
    <w:rsid w:val="00A36DA1"/>
    <w:rsid w:val="00A378E5"/>
    <w:rsid w:val="00A40FCD"/>
    <w:rsid w:val="00A41464"/>
    <w:rsid w:val="00A45438"/>
    <w:rsid w:val="00A45E11"/>
    <w:rsid w:val="00A476C7"/>
    <w:rsid w:val="00A51186"/>
    <w:rsid w:val="00A515C7"/>
    <w:rsid w:val="00A52BE2"/>
    <w:rsid w:val="00A5303E"/>
    <w:rsid w:val="00A53171"/>
    <w:rsid w:val="00A54B85"/>
    <w:rsid w:val="00A54F7F"/>
    <w:rsid w:val="00A56A8A"/>
    <w:rsid w:val="00A56C7A"/>
    <w:rsid w:val="00A576A5"/>
    <w:rsid w:val="00A57A8A"/>
    <w:rsid w:val="00A616C2"/>
    <w:rsid w:val="00A63157"/>
    <w:rsid w:val="00A63691"/>
    <w:rsid w:val="00A64ECC"/>
    <w:rsid w:val="00A652BE"/>
    <w:rsid w:val="00A666EE"/>
    <w:rsid w:val="00A675FC"/>
    <w:rsid w:val="00A6760E"/>
    <w:rsid w:val="00A70B8B"/>
    <w:rsid w:val="00A71D55"/>
    <w:rsid w:val="00A7372E"/>
    <w:rsid w:val="00A737C2"/>
    <w:rsid w:val="00A74ED8"/>
    <w:rsid w:val="00A75452"/>
    <w:rsid w:val="00A75C43"/>
    <w:rsid w:val="00A763D7"/>
    <w:rsid w:val="00A76AE4"/>
    <w:rsid w:val="00A7743E"/>
    <w:rsid w:val="00A7770E"/>
    <w:rsid w:val="00A77F47"/>
    <w:rsid w:val="00A81260"/>
    <w:rsid w:val="00A82993"/>
    <w:rsid w:val="00A8557B"/>
    <w:rsid w:val="00A85A99"/>
    <w:rsid w:val="00A900B1"/>
    <w:rsid w:val="00A905D5"/>
    <w:rsid w:val="00A90D61"/>
    <w:rsid w:val="00A914CF"/>
    <w:rsid w:val="00A91CDC"/>
    <w:rsid w:val="00A93D7D"/>
    <w:rsid w:val="00A957BC"/>
    <w:rsid w:val="00A95A1E"/>
    <w:rsid w:val="00A97601"/>
    <w:rsid w:val="00A97FB2"/>
    <w:rsid w:val="00AA0C8C"/>
    <w:rsid w:val="00AA2DEA"/>
    <w:rsid w:val="00AA433C"/>
    <w:rsid w:val="00AA448B"/>
    <w:rsid w:val="00AA6D90"/>
    <w:rsid w:val="00AA7766"/>
    <w:rsid w:val="00AB17E1"/>
    <w:rsid w:val="00AB21C4"/>
    <w:rsid w:val="00AB25D9"/>
    <w:rsid w:val="00AB2DA3"/>
    <w:rsid w:val="00AB58E0"/>
    <w:rsid w:val="00AB6D2C"/>
    <w:rsid w:val="00AC3251"/>
    <w:rsid w:val="00AC3AAA"/>
    <w:rsid w:val="00AC3D3F"/>
    <w:rsid w:val="00AC5788"/>
    <w:rsid w:val="00AC6258"/>
    <w:rsid w:val="00AD0AA4"/>
    <w:rsid w:val="00AD3396"/>
    <w:rsid w:val="00AD423F"/>
    <w:rsid w:val="00AD4470"/>
    <w:rsid w:val="00AD4A2A"/>
    <w:rsid w:val="00AD5074"/>
    <w:rsid w:val="00AD55F8"/>
    <w:rsid w:val="00AD5696"/>
    <w:rsid w:val="00AE254E"/>
    <w:rsid w:val="00AE3947"/>
    <w:rsid w:val="00AE3D16"/>
    <w:rsid w:val="00AE42BD"/>
    <w:rsid w:val="00AE4BB9"/>
    <w:rsid w:val="00AE4BEE"/>
    <w:rsid w:val="00AE69EA"/>
    <w:rsid w:val="00AE6A6E"/>
    <w:rsid w:val="00AF104C"/>
    <w:rsid w:val="00AF1D89"/>
    <w:rsid w:val="00AF20F9"/>
    <w:rsid w:val="00AF2ED6"/>
    <w:rsid w:val="00AF3C60"/>
    <w:rsid w:val="00AF6009"/>
    <w:rsid w:val="00AF75CE"/>
    <w:rsid w:val="00B0071E"/>
    <w:rsid w:val="00B011A3"/>
    <w:rsid w:val="00B03068"/>
    <w:rsid w:val="00B03CF9"/>
    <w:rsid w:val="00B03E15"/>
    <w:rsid w:val="00B04270"/>
    <w:rsid w:val="00B04DB2"/>
    <w:rsid w:val="00B073B9"/>
    <w:rsid w:val="00B1018F"/>
    <w:rsid w:val="00B1192C"/>
    <w:rsid w:val="00B11BCF"/>
    <w:rsid w:val="00B147E8"/>
    <w:rsid w:val="00B14A85"/>
    <w:rsid w:val="00B16AB2"/>
    <w:rsid w:val="00B16F58"/>
    <w:rsid w:val="00B17D70"/>
    <w:rsid w:val="00B17FAA"/>
    <w:rsid w:val="00B22AA1"/>
    <w:rsid w:val="00B22B78"/>
    <w:rsid w:val="00B25462"/>
    <w:rsid w:val="00B3148B"/>
    <w:rsid w:val="00B318E7"/>
    <w:rsid w:val="00B32D41"/>
    <w:rsid w:val="00B3312C"/>
    <w:rsid w:val="00B34168"/>
    <w:rsid w:val="00B34264"/>
    <w:rsid w:val="00B34C03"/>
    <w:rsid w:val="00B34D59"/>
    <w:rsid w:val="00B3640A"/>
    <w:rsid w:val="00B40A8F"/>
    <w:rsid w:val="00B42507"/>
    <w:rsid w:val="00B428BA"/>
    <w:rsid w:val="00B42B52"/>
    <w:rsid w:val="00B4354A"/>
    <w:rsid w:val="00B440C8"/>
    <w:rsid w:val="00B458A8"/>
    <w:rsid w:val="00B45B6C"/>
    <w:rsid w:val="00B45D0A"/>
    <w:rsid w:val="00B47E30"/>
    <w:rsid w:val="00B50380"/>
    <w:rsid w:val="00B51E3D"/>
    <w:rsid w:val="00B53DD3"/>
    <w:rsid w:val="00B54A3C"/>
    <w:rsid w:val="00B54EBF"/>
    <w:rsid w:val="00B60303"/>
    <w:rsid w:val="00B624A8"/>
    <w:rsid w:val="00B63D32"/>
    <w:rsid w:val="00B6427C"/>
    <w:rsid w:val="00B6559C"/>
    <w:rsid w:val="00B67AC8"/>
    <w:rsid w:val="00B70D17"/>
    <w:rsid w:val="00B71004"/>
    <w:rsid w:val="00B72CF3"/>
    <w:rsid w:val="00B72E5C"/>
    <w:rsid w:val="00B73C5A"/>
    <w:rsid w:val="00B81458"/>
    <w:rsid w:val="00B81547"/>
    <w:rsid w:val="00B824A7"/>
    <w:rsid w:val="00B82D9A"/>
    <w:rsid w:val="00B83843"/>
    <w:rsid w:val="00B84E07"/>
    <w:rsid w:val="00B86A26"/>
    <w:rsid w:val="00B86C5B"/>
    <w:rsid w:val="00B87523"/>
    <w:rsid w:val="00B87D98"/>
    <w:rsid w:val="00B92571"/>
    <w:rsid w:val="00B9374C"/>
    <w:rsid w:val="00B949F9"/>
    <w:rsid w:val="00B94D51"/>
    <w:rsid w:val="00B95DD8"/>
    <w:rsid w:val="00B95E07"/>
    <w:rsid w:val="00B9625B"/>
    <w:rsid w:val="00B965AB"/>
    <w:rsid w:val="00BA0270"/>
    <w:rsid w:val="00BA06E5"/>
    <w:rsid w:val="00BA1237"/>
    <w:rsid w:val="00BA1D8D"/>
    <w:rsid w:val="00BA208D"/>
    <w:rsid w:val="00BA2A87"/>
    <w:rsid w:val="00BA318A"/>
    <w:rsid w:val="00BA3623"/>
    <w:rsid w:val="00BA4D39"/>
    <w:rsid w:val="00BA5701"/>
    <w:rsid w:val="00BA633F"/>
    <w:rsid w:val="00BA6492"/>
    <w:rsid w:val="00BA69A2"/>
    <w:rsid w:val="00BA6FC9"/>
    <w:rsid w:val="00BB24A2"/>
    <w:rsid w:val="00BB2FDC"/>
    <w:rsid w:val="00BB4096"/>
    <w:rsid w:val="00BB5E98"/>
    <w:rsid w:val="00BB67F9"/>
    <w:rsid w:val="00BC0FF5"/>
    <w:rsid w:val="00BC39EE"/>
    <w:rsid w:val="00BC42EC"/>
    <w:rsid w:val="00BC7DA0"/>
    <w:rsid w:val="00BC7E88"/>
    <w:rsid w:val="00BD2444"/>
    <w:rsid w:val="00BD2945"/>
    <w:rsid w:val="00BD31EA"/>
    <w:rsid w:val="00BD32EF"/>
    <w:rsid w:val="00BD4536"/>
    <w:rsid w:val="00BD4BE8"/>
    <w:rsid w:val="00BD66C4"/>
    <w:rsid w:val="00BD75B0"/>
    <w:rsid w:val="00BE0BA6"/>
    <w:rsid w:val="00BE1E1D"/>
    <w:rsid w:val="00BE2FCD"/>
    <w:rsid w:val="00BE5EBB"/>
    <w:rsid w:val="00BE5F15"/>
    <w:rsid w:val="00BE71DC"/>
    <w:rsid w:val="00BF2890"/>
    <w:rsid w:val="00BF38DF"/>
    <w:rsid w:val="00BF4852"/>
    <w:rsid w:val="00BF48D1"/>
    <w:rsid w:val="00BF5AD7"/>
    <w:rsid w:val="00BF6422"/>
    <w:rsid w:val="00C0289C"/>
    <w:rsid w:val="00C0393E"/>
    <w:rsid w:val="00C04ECF"/>
    <w:rsid w:val="00C05937"/>
    <w:rsid w:val="00C06FDC"/>
    <w:rsid w:val="00C107D5"/>
    <w:rsid w:val="00C10A20"/>
    <w:rsid w:val="00C10B14"/>
    <w:rsid w:val="00C11B9A"/>
    <w:rsid w:val="00C11FCF"/>
    <w:rsid w:val="00C12400"/>
    <w:rsid w:val="00C14BEB"/>
    <w:rsid w:val="00C15304"/>
    <w:rsid w:val="00C15BEE"/>
    <w:rsid w:val="00C16E19"/>
    <w:rsid w:val="00C172FE"/>
    <w:rsid w:val="00C17A10"/>
    <w:rsid w:val="00C2059A"/>
    <w:rsid w:val="00C21DD2"/>
    <w:rsid w:val="00C22304"/>
    <w:rsid w:val="00C257AD"/>
    <w:rsid w:val="00C266AF"/>
    <w:rsid w:val="00C276BB"/>
    <w:rsid w:val="00C3251A"/>
    <w:rsid w:val="00C32583"/>
    <w:rsid w:val="00C32987"/>
    <w:rsid w:val="00C36858"/>
    <w:rsid w:val="00C36DCC"/>
    <w:rsid w:val="00C3780F"/>
    <w:rsid w:val="00C40246"/>
    <w:rsid w:val="00C41E56"/>
    <w:rsid w:val="00C4320F"/>
    <w:rsid w:val="00C4348A"/>
    <w:rsid w:val="00C4534F"/>
    <w:rsid w:val="00C45A57"/>
    <w:rsid w:val="00C509A7"/>
    <w:rsid w:val="00C51B78"/>
    <w:rsid w:val="00C52D65"/>
    <w:rsid w:val="00C548B7"/>
    <w:rsid w:val="00C56176"/>
    <w:rsid w:val="00C56AA1"/>
    <w:rsid w:val="00C56EB7"/>
    <w:rsid w:val="00C5752B"/>
    <w:rsid w:val="00C60198"/>
    <w:rsid w:val="00C61C5A"/>
    <w:rsid w:val="00C62161"/>
    <w:rsid w:val="00C66BEA"/>
    <w:rsid w:val="00C66E7E"/>
    <w:rsid w:val="00C66F9E"/>
    <w:rsid w:val="00C70C71"/>
    <w:rsid w:val="00C70DD9"/>
    <w:rsid w:val="00C72386"/>
    <w:rsid w:val="00C7355C"/>
    <w:rsid w:val="00C74C03"/>
    <w:rsid w:val="00C74C52"/>
    <w:rsid w:val="00C75D57"/>
    <w:rsid w:val="00C76388"/>
    <w:rsid w:val="00C76496"/>
    <w:rsid w:val="00C764A2"/>
    <w:rsid w:val="00C774BF"/>
    <w:rsid w:val="00C778CD"/>
    <w:rsid w:val="00C77F75"/>
    <w:rsid w:val="00C77FCD"/>
    <w:rsid w:val="00C830BE"/>
    <w:rsid w:val="00C84AC4"/>
    <w:rsid w:val="00C8507C"/>
    <w:rsid w:val="00C858AB"/>
    <w:rsid w:val="00C86861"/>
    <w:rsid w:val="00C86AFC"/>
    <w:rsid w:val="00C86FA7"/>
    <w:rsid w:val="00C870D0"/>
    <w:rsid w:val="00C9039C"/>
    <w:rsid w:val="00C904E6"/>
    <w:rsid w:val="00C90674"/>
    <w:rsid w:val="00C91C25"/>
    <w:rsid w:val="00C929DF"/>
    <w:rsid w:val="00C92CAF"/>
    <w:rsid w:val="00C93643"/>
    <w:rsid w:val="00C947B2"/>
    <w:rsid w:val="00C94F42"/>
    <w:rsid w:val="00C9554D"/>
    <w:rsid w:val="00C959F1"/>
    <w:rsid w:val="00C97C9A"/>
    <w:rsid w:val="00CA07F2"/>
    <w:rsid w:val="00CA0973"/>
    <w:rsid w:val="00CA3086"/>
    <w:rsid w:val="00CA31BA"/>
    <w:rsid w:val="00CA3AB0"/>
    <w:rsid w:val="00CA4897"/>
    <w:rsid w:val="00CA62C1"/>
    <w:rsid w:val="00CA68E3"/>
    <w:rsid w:val="00CA7CB8"/>
    <w:rsid w:val="00CB2DBA"/>
    <w:rsid w:val="00CB6586"/>
    <w:rsid w:val="00CB6672"/>
    <w:rsid w:val="00CB6B19"/>
    <w:rsid w:val="00CC0D4E"/>
    <w:rsid w:val="00CC1E3F"/>
    <w:rsid w:val="00CC43D5"/>
    <w:rsid w:val="00CC4F87"/>
    <w:rsid w:val="00CC5ACE"/>
    <w:rsid w:val="00CC5FD2"/>
    <w:rsid w:val="00CC5FF4"/>
    <w:rsid w:val="00CC7968"/>
    <w:rsid w:val="00CC7DD9"/>
    <w:rsid w:val="00CD25C6"/>
    <w:rsid w:val="00CD347B"/>
    <w:rsid w:val="00CD38E3"/>
    <w:rsid w:val="00CD3A51"/>
    <w:rsid w:val="00CD3D20"/>
    <w:rsid w:val="00CD3D50"/>
    <w:rsid w:val="00CD3EA7"/>
    <w:rsid w:val="00CD4DBF"/>
    <w:rsid w:val="00CD556E"/>
    <w:rsid w:val="00CD76B9"/>
    <w:rsid w:val="00CD77D5"/>
    <w:rsid w:val="00CE072F"/>
    <w:rsid w:val="00CE1029"/>
    <w:rsid w:val="00CE13C2"/>
    <w:rsid w:val="00CE2193"/>
    <w:rsid w:val="00CE233D"/>
    <w:rsid w:val="00CE30CC"/>
    <w:rsid w:val="00CE3F7C"/>
    <w:rsid w:val="00CE5628"/>
    <w:rsid w:val="00CE5EC7"/>
    <w:rsid w:val="00CE7357"/>
    <w:rsid w:val="00CF0238"/>
    <w:rsid w:val="00CF099A"/>
    <w:rsid w:val="00CF1C41"/>
    <w:rsid w:val="00CF3B0F"/>
    <w:rsid w:val="00CF4817"/>
    <w:rsid w:val="00CF6DC3"/>
    <w:rsid w:val="00CF7884"/>
    <w:rsid w:val="00D00B49"/>
    <w:rsid w:val="00D00D0B"/>
    <w:rsid w:val="00D028B9"/>
    <w:rsid w:val="00D07850"/>
    <w:rsid w:val="00D07906"/>
    <w:rsid w:val="00D07CD0"/>
    <w:rsid w:val="00D1012C"/>
    <w:rsid w:val="00D10F8B"/>
    <w:rsid w:val="00D1130E"/>
    <w:rsid w:val="00D12AB3"/>
    <w:rsid w:val="00D12F8E"/>
    <w:rsid w:val="00D12FD5"/>
    <w:rsid w:val="00D13C66"/>
    <w:rsid w:val="00D143AD"/>
    <w:rsid w:val="00D1453D"/>
    <w:rsid w:val="00D14B85"/>
    <w:rsid w:val="00D15D26"/>
    <w:rsid w:val="00D16647"/>
    <w:rsid w:val="00D17381"/>
    <w:rsid w:val="00D20A96"/>
    <w:rsid w:val="00D20E5E"/>
    <w:rsid w:val="00D214AA"/>
    <w:rsid w:val="00D22495"/>
    <w:rsid w:val="00D239F9"/>
    <w:rsid w:val="00D25276"/>
    <w:rsid w:val="00D258B4"/>
    <w:rsid w:val="00D260B3"/>
    <w:rsid w:val="00D26316"/>
    <w:rsid w:val="00D26F6D"/>
    <w:rsid w:val="00D27208"/>
    <w:rsid w:val="00D27537"/>
    <w:rsid w:val="00D31280"/>
    <w:rsid w:val="00D316D7"/>
    <w:rsid w:val="00D31866"/>
    <w:rsid w:val="00D31BCF"/>
    <w:rsid w:val="00D31D76"/>
    <w:rsid w:val="00D35682"/>
    <w:rsid w:val="00D36A60"/>
    <w:rsid w:val="00D37724"/>
    <w:rsid w:val="00D378A3"/>
    <w:rsid w:val="00D40206"/>
    <w:rsid w:val="00D4052D"/>
    <w:rsid w:val="00D410D6"/>
    <w:rsid w:val="00D4238F"/>
    <w:rsid w:val="00D42F16"/>
    <w:rsid w:val="00D4358A"/>
    <w:rsid w:val="00D43999"/>
    <w:rsid w:val="00D44E12"/>
    <w:rsid w:val="00D45FAF"/>
    <w:rsid w:val="00D47BB6"/>
    <w:rsid w:val="00D505C8"/>
    <w:rsid w:val="00D51266"/>
    <w:rsid w:val="00D519A9"/>
    <w:rsid w:val="00D51DD3"/>
    <w:rsid w:val="00D53FD0"/>
    <w:rsid w:val="00D60CBB"/>
    <w:rsid w:val="00D63401"/>
    <w:rsid w:val="00D63955"/>
    <w:rsid w:val="00D6463F"/>
    <w:rsid w:val="00D64B74"/>
    <w:rsid w:val="00D64DF4"/>
    <w:rsid w:val="00D65A6D"/>
    <w:rsid w:val="00D66A33"/>
    <w:rsid w:val="00D67DF6"/>
    <w:rsid w:val="00D67EB8"/>
    <w:rsid w:val="00D710BE"/>
    <w:rsid w:val="00D7385F"/>
    <w:rsid w:val="00D74517"/>
    <w:rsid w:val="00D7542A"/>
    <w:rsid w:val="00D76771"/>
    <w:rsid w:val="00D76BB4"/>
    <w:rsid w:val="00D76FDF"/>
    <w:rsid w:val="00D77D16"/>
    <w:rsid w:val="00D8273A"/>
    <w:rsid w:val="00D8386F"/>
    <w:rsid w:val="00D84983"/>
    <w:rsid w:val="00D84A0B"/>
    <w:rsid w:val="00D84B8C"/>
    <w:rsid w:val="00D84CA3"/>
    <w:rsid w:val="00D85716"/>
    <w:rsid w:val="00D8585D"/>
    <w:rsid w:val="00D85EBD"/>
    <w:rsid w:val="00D861A2"/>
    <w:rsid w:val="00D8702E"/>
    <w:rsid w:val="00D91918"/>
    <w:rsid w:val="00D920A5"/>
    <w:rsid w:val="00D93CD4"/>
    <w:rsid w:val="00D94EAC"/>
    <w:rsid w:val="00D9566F"/>
    <w:rsid w:val="00DA0C17"/>
    <w:rsid w:val="00DA1E2C"/>
    <w:rsid w:val="00DA26B7"/>
    <w:rsid w:val="00DA4C0F"/>
    <w:rsid w:val="00DA52C5"/>
    <w:rsid w:val="00DA5580"/>
    <w:rsid w:val="00DA6105"/>
    <w:rsid w:val="00DA71AF"/>
    <w:rsid w:val="00DA7AC1"/>
    <w:rsid w:val="00DB0F55"/>
    <w:rsid w:val="00DB1D27"/>
    <w:rsid w:val="00DB2445"/>
    <w:rsid w:val="00DB41AF"/>
    <w:rsid w:val="00DB42F7"/>
    <w:rsid w:val="00DB49FB"/>
    <w:rsid w:val="00DB77F4"/>
    <w:rsid w:val="00DC1372"/>
    <w:rsid w:val="00DC1456"/>
    <w:rsid w:val="00DC2371"/>
    <w:rsid w:val="00DC3E80"/>
    <w:rsid w:val="00DC4275"/>
    <w:rsid w:val="00DC5796"/>
    <w:rsid w:val="00DC7D7D"/>
    <w:rsid w:val="00DD1CFC"/>
    <w:rsid w:val="00DD70F0"/>
    <w:rsid w:val="00DD7AFB"/>
    <w:rsid w:val="00DD7C9A"/>
    <w:rsid w:val="00DE123D"/>
    <w:rsid w:val="00DE176B"/>
    <w:rsid w:val="00DE1C6E"/>
    <w:rsid w:val="00DE4566"/>
    <w:rsid w:val="00DE7378"/>
    <w:rsid w:val="00DF287D"/>
    <w:rsid w:val="00DF3872"/>
    <w:rsid w:val="00DF482D"/>
    <w:rsid w:val="00DF6A7D"/>
    <w:rsid w:val="00DF70D1"/>
    <w:rsid w:val="00E02484"/>
    <w:rsid w:val="00E0269E"/>
    <w:rsid w:val="00E030DA"/>
    <w:rsid w:val="00E03184"/>
    <w:rsid w:val="00E068D5"/>
    <w:rsid w:val="00E07E15"/>
    <w:rsid w:val="00E10A77"/>
    <w:rsid w:val="00E11D21"/>
    <w:rsid w:val="00E1329C"/>
    <w:rsid w:val="00E20305"/>
    <w:rsid w:val="00E218F4"/>
    <w:rsid w:val="00E21CCD"/>
    <w:rsid w:val="00E2250D"/>
    <w:rsid w:val="00E23B1E"/>
    <w:rsid w:val="00E2476A"/>
    <w:rsid w:val="00E25585"/>
    <w:rsid w:val="00E274FD"/>
    <w:rsid w:val="00E31D4A"/>
    <w:rsid w:val="00E33F09"/>
    <w:rsid w:val="00E376A6"/>
    <w:rsid w:val="00E406BF"/>
    <w:rsid w:val="00E4294E"/>
    <w:rsid w:val="00E4388A"/>
    <w:rsid w:val="00E43F7A"/>
    <w:rsid w:val="00E45448"/>
    <w:rsid w:val="00E45F0F"/>
    <w:rsid w:val="00E46577"/>
    <w:rsid w:val="00E475B1"/>
    <w:rsid w:val="00E5012E"/>
    <w:rsid w:val="00E507F0"/>
    <w:rsid w:val="00E50C7D"/>
    <w:rsid w:val="00E50DC7"/>
    <w:rsid w:val="00E50FC1"/>
    <w:rsid w:val="00E5140B"/>
    <w:rsid w:val="00E5401C"/>
    <w:rsid w:val="00E548B5"/>
    <w:rsid w:val="00E548DD"/>
    <w:rsid w:val="00E60E4B"/>
    <w:rsid w:val="00E620D7"/>
    <w:rsid w:val="00E63372"/>
    <w:rsid w:val="00E64078"/>
    <w:rsid w:val="00E640D6"/>
    <w:rsid w:val="00E641B4"/>
    <w:rsid w:val="00E64688"/>
    <w:rsid w:val="00E64D74"/>
    <w:rsid w:val="00E64EFB"/>
    <w:rsid w:val="00E65A13"/>
    <w:rsid w:val="00E65F35"/>
    <w:rsid w:val="00E71D44"/>
    <w:rsid w:val="00E72A50"/>
    <w:rsid w:val="00E74E38"/>
    <w:rsid w:val="00E765F1"/>
    <w:rsid w:val="00E80E05"/>
    <w:rsid w:val="00E818C6"/>
    <w:rsid w:val="00E82082"/>
    <w:rsid w:val="00E83E8C"/>
    <w:rsid w:val="00E84D76"/>
    <w:rsid w:val="00E84FE9"/>
    <w:rsid w:val="00E85647"/>
    <w:rsid w:val="00E85956"/>
    <w:rsid w:val="00E87527"/>
    <w:rsid w:val="00E878E0"/>
    <w:rsid w:val="00E878E6"/>
    <w:rsid w:val="00E914D5"/>
    <w:rsid w:val="00E92267"/>
    <w:rsid w:val="00E93005"/>
    <w:rsid w:val="00E9431C"/>
    <w:rsid w:val="00E94C8D"/>
    <w:rsid w:val="00E96334"/>
    <w:rsid w:val="00E96D84"/>
    <w:rsid w:val="00E974B0"/>
    <w:rsid w:val="00EA002C"/>
    <w:rsid w:val="00EA13C0"/>
    <w:rsid w:val="00EA1DDF"/>
    <w:rsid w:val="00EA4778"/>
    <w:rsid w:val="00EA5FBB"/>
    <w:rsid w:val="00EA6975"/>
    <w:rsid w:val="00EA6A41"/>
    <w:rsid w:val="00EB1099"/>
    <w:rsid w:val="00EB15B8"/>
    <w:rsid w:val="00EB51AB"/>
    <w:rsid w:val="00EB5300"/>
    <w:rsid w:val="00EB78CE"/>
    <w:rsid w:val="00EC0025"/>
    <w:rsid w:val="00EC0150"/>
    <w:rsid w:val="00EC0281"/>
    <w:rsid w:val="00EC1D75"/>
    <w:rsid w:val="00EC487B"/>
    <w:rsid w:val="00EC5E59"/>
    <w:rsid w:val="00EC72B8"/>
    <w:rsid w:val="00ED02D3"/>
    <w:rsid w:val="00ED1E8F"/>
    <w:rsid w:val="00ED265C"/>
    <w:rsid w:val="00ED509A"/>
    <w:rsid w:val="00ED581A"/>
    <w:rsid w:val="00ED6A2D"/>
    <w:rsid w:val="00ED7BD0"/>
    <w:rsid w:val="00ED7CA5"/>
    <w:rsid w:val="00EE112E"/>
    <w:rsid w:val="00EE16AF"/>
    <w:rsid w:val="00EE1717"/>
    <w:rsid w:val="00EE171B"/>
    <w:rsid w:val="00EE34A7"/>
    <w:rsid w:val="00EE3CEB"/>
    <w:rsid w:val="00EE3E79"/>
    <w:rsid w:val="00EE3ED1"/>
    <w:rsid w:val="00EE41A0"/>
    <w:rsid w:val="00EE63D7"/>
    <w:rsid w:val="00EE6A82"/>
    <w:rsid w:val="00EE7D09"/>
    <w:rsid w:val="00EF0292"/>
    <w:rsid w:val="00EF315D"/>
    <w:rsid w:val="00EF3ADB"/>
    <w:rsid w:val="00EF643C"/>
    <w:rsid w:val="00EF66C2"/>
    <w:rsid w:val="00EF6E82"/>
    <w:rsid w:val="00F013F0"/>
    <w:rsid w:val="00F01D6E"/>
    <w:rsid w:val="00F02ACD"/>
    <w:rsid w:val="00F06ED3"/>
    <w:rsid w:val="00F0729E"/>
    <w:rsid w:val="00F0754E"/>
    <w:rsid w:val="00F12B33"/>
    <w:rsid w:val="00F136F2"/>
    <w:rsid w:val="00F138EC"/>
    <w:rsid w:val="00F1462E"/>
    <w:rsid w:val="00F1567E"/>
    <w:rsid w:val="00F17742"/>
    <w:rsid w:val="00F204D4"/>
    <w:rsid w:val="00F20CC1"/>
    <w:rsid w:val="00F21799"/>
    <w:rsid w:val="00F22CCD"/>
    <w:rsid w:val="00F242EC"/>
    <w:rsid w:val="00F24462"/>
    <w:rsid w:val="00F24AF8"/>
    <w:rsid w:val="00F24B93"/>
    <w:rsid w:val="00F25E60"/>
    <w:rsid w:val="00F30AA7"/>
    <w:rsid w:val="00F31221"/>
    <w:rsid w:val="00F31447"/>
    <w:rsid w:val="00F33B8F"/>
    <w:rsid w:val="00F343C9"/>
    <w:rsid w:val="00F35D81"/>
    <w:rsid w:val="00F36680"/>
    <w:rsid w:val="00F37E66"/>
    <w:rsid w:val="00F4058F"/>
    <w:rsid w:val="00F411B6"/>
    <w:rsid w:val="00F4160A"/>
    <w:rsid w:val="00F422D4"/>
    <w:rsid w:val="00F42C97"/>
    <w:rsid w:val="00F434FF"/>
    <w:rsid w:val="00F43D9B"/>
    <w:rsid w:val="00F4411B"/>
    <w:rsid w:val="00F44796"/>
    <w:rsid w:val="00F45E20"/>
    <w:rsid w:val="00F466BD"/>
    <w:rsid w:val="00F4762C"/>
    <w:rsid w:val="00F47EDD"/>
    <w:rsid w:val="00F47FAB"/>
    <w:rsid w:val="00F521A7"/>
    <w:rsid w:val="00F53194"/>
    <w:rsid w:val="00F53A06"/>
    <w:rsid w:val="00F53EA0"/>
    <w:rsid w:val="00F5466B"/>
    <w:rsid w:val="00F55507"/>
    <w:rsid w:val="00F55BC1"/>
    <w:rsid w:val="00F5630E"/>
    <w:rsid w:val="00F56AFE"/>
    <w:rsid w:val="00F56F1A"/>
    <w:rsid w:val="00F609B2"/>
    <w:rsid w:val="00F63C7B"/>
    <w:rsid w:val="00F63F04"/>
    <w:rsid w:val="00F6598A"/>
    <w:rsid w:val="00F67562"/>
    <w:rsid w:val="00F71C5E"/>
    <w:rsid w:val="00F71FC1"/>
    <w:rsid w:val="00F725F6"/>
    <w:rsid w:val="00F743F0"/>
    <w:rsid w:val="00F7442D"/>
    <w:rsid w:val="00F7487A"/>
    <w:rsid w:val="00F8042F"/>
    <w:rsid w:val="00F804FD"/>
    <w:rsid w:val="00F80B51"/>
    <w:rsid w:val="00F81C43"/>
    <w:rsid w:val="00F82916"/>
    <w:rsid w:val="00F82B0D"/>
    <w:rsid w:val="00F836F8"/>
    <w:rsid w:val="00F83E3F"/>
    <w:rsid w:val="00F9011C"/>
    <w:rsid w:val="00F903A7"/>
    <w:rsid w:val="00F941A9"/>
    <w:rsid w:val="00F94E8F"/>
    <w:rsid w:val="00F955E1"/>
    <w:rsid w:val="00F96021"/>
    <w:rsid w:val="00F96206"/>
    <w:rsid w:val="00FA1412"/>
    <w:rsid w:val="00FA2FFF"/>
    <w:rsid w:val="00FA55A3"/>
    <w:rsid w:val="00FA5D2D"/>
    <w:rsid w:val="00FA6837"/>
    <w:rsid w:val="00FA6909"/>
    <w:rsid w:val="00FA7391"/>
    <w:rsid w:val="00FB133B"/>
    <w:rsid w:val="00FB19FA"/>
    <w:rsid w:val="00FB1FDC"/>
    <w:rsid w:val="00FB4C93"/>
    <w:rsid w:val="00FB5101"/>
    <w:rsid w:val="00FB7B15"/>
    <w:rsid w:val="00FC09BD"/>
    <w:rsid w:val="00FC3949"/>
    <w:rsid w:val="00FC3ED4"/>
    <w:rsid w:val="00FC754C"/>
    <w:rsid w:val="00FD08F7"/>
    <w:rsid w:val="00FD14BB"/>
    <w:rsid w:val="00FD409D"/>
    <w:rsid w:val="00FD50BA"/>
    <w:rsid w:val="00FD7EC9"/>
    <w:rsid w:val="00FE01A4"/>
    <w:rsid w:val="00FE19A1"/>
    <w:rsid w:val="00FE21E3"/>
    <w:rsid w:val="00FE251A"/>
    <w:rsid w:val="00FE403A"/>
    <w:rsid w:val="00FE663D"/>
    <w:rsid w:val="00FF19A8"/>
    <w:rsid w:val="00FF1A6C"/>
    <w:rsid w:val="00FF2CD9"/>
    <w:rsid w:val="00FF3229"/>
    <w:rsid w:val="00FF445C"/>
    <w:rsid w:val="00FF693D"/>
    <w:rsid w:val="00FF6C05"/>
    <w:rsid w:val="00FF6EB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70053"/>
  <w15:docId w15:val="{5FEAAC3E-58DA-48F7-9F21-C0896E9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0F59"/>
    <w:pPr>
      <w:pBdr>
        <w:top w:val="nil"/>
        <w:left w:val="nil"/>
        <w:bottom w:val="nil"/>
        <w:right w:val="nil"/>
        <w:between w:val="nil"/>
        <w:bar w:val="nil"/>
      </w:pBdr>
      <w:shd w:val="clear" w:color="auto" w:fill="FFFFFF"/>
      <w:spacing w:before="23" w:after="160" w:line="276" w:lineRule="auto"/>
    </w:pPr>
    <w:rPr>
      <w:rFonts w:ascii="Verdana" w:eastAsia="Verdana" w:hAnsi="Verdana" w:cs="Verdana"/>
      <w:sz w:val="24"/>
      <w:szCs w:val="24"/>
      <w:bdr w:val="nil"/>
      <w:lang w:eastAsia="ja-JP"/>
    </w:rPr>
  </w:style>
  <w:style w:type="paragraph" w:styleId="Heading1">
    <w:name w:val="heading 1"/>
    <w:basedOn w:val="Normal"/>
    <w:next w:val="Normal"/>
    <w:link w:val="Heading1Char"/>
    <w:qFormat/>
    <w:rsid w:val="00C774B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center"/>
      <w:outlineLvl w:val="0"/>
    </w:pPr>
    <w:rPr>
      <w:rFonts w:eastAsia="MS Gothic"/>
      <w:b/>
      <w:bCs/>
      <w:color w:val="17365D"/>
      <w:kern w:val="2"/>
      <w:sz w:val="48"/>
      <w:szCs w:val="32"/>
      <w:bdr w:val="none" w:sz="0" w:space="0" w:color="auto"/>
    </w:rPr>
  </w:style>
  <w:style w:type="paragraph" w:styleId="Heading2">
    <w:name w:val="heading 2"/>
    <w:basedOn w:val="Normal"/>
    <w:next w:val="Normal"/>
    <w:link w:val="Heading2Char"/>
    <w:uiPriority w:val="9"/>
    <w:qFormat/>
    <w:rsid w:val="006014ED"/>
    <w:pPr>
      <w:keepNext/>
      <w:keepLines/>
      <w:spacing w:after="240"/>
      <w:outlineLvl w:val="1"/>
    </w:pPr>
    <w:rPr>
      <w:rFonts w:eastAsia="Helvetica"/>
      <w:b/>
      <w:bCs/>
      <w:color w:val="499BC9"/>
      <w:sz w:val="32"/>
      <w:szCs w:val="28"/>
    </w:rPr>
  </w:style>
  <w:style w:type="paragraph" w:styleId="Heading3">
    <w:name w:val="heading 3"/>
    <w:basedOn w:val="Normal"/>
    <w:next w:val="Normal"/>
    <w:link w:val="Heading3Char"/>
    <w:uiPriority w:val="9"/>
    <w:unhideWhenUsed/>
    <w:qFormat/>
    <w:rsid w:val="0099382C"/>
    <w:pPr>
      <w:keepNext/>
      <w:keepLines/>
      <w:spacing w:before="40" w:after="0"/>
      <w:outlineLvl w:val="2"/>
    </w:pPr>
    <w:rPr>
      <w:rFonts w:eastAsiaTheme="majorEastAsia" w:cstheme="majorBidi"/>
      <w:b/>
      <w:color w:val="000000" w:themeColor="text1"/>
      <w:sz w:val="28"/>
    </w:rPr>
  </w:style>
  <w:style w:type="paragraph" w:styleId="Heading4">
    <w:name w:val="heading 4"/>
    <w:basedOn w:val="Normal"/>
    <w:next w:val="Normal"/>
    <w:link w:val="Heading4Char"/>
    <w:unhideWhenUsed/>
    <w:qFormat/>
    <w:rsid w:val="00DB77F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6" w:lineRule="auto"/>
      <w:outlineLvl w:val="3"/>
    </w:pPr>
    <w:rPr>
      <w:rFonts w:eastAsiaTheme="majorEastAsia" w:cstheme="majorBidi"/>
      <w:b/>
      <w:i/>
      <w:iCs/>
      <w:color w:val="000000" w:themeColor="text1"/>
      <w:szCs w:val="22"/>
      <w:bdr w:val="none" w:sz="0" w:space="0" w:color="auto"/>
      <w:lang w:val="en-GB" w:eastAsia="en-US"/>
    </w:rPr>
  </w:style>
  <w:style w:type="paragraph" w:styleId="Heading5">
    <w:name w:val="heading 5"/>
    <w:basedOn w:val="Normal"/>
    <w:next w:val="Normal"/>
    <w:link w:val="Heading5Char"/>
    <w:rsid w:val="005479E5"/>
    <w:pPr>
      <w:keepNext/>
      <w:keepLines/>
      <w:pBdr>
        <w:bar w:val="none" w:sz="0" w:color="auto"/>
      </w:pBdr>
      <w:spacing w:before="240" w:after="80"/>
      <w:outlineLvl w:val="4"/>
    </w:pPr>
    <w:rPr>
      <w:rFonts w:ascii="Arial" w:eastAsia="Arial" w:hAnsi="Arial" w:cs="Arial"/>
      <w:color w:val="666666"/>
      <w:sz w:val="22"/>
      <w:szCs w:val="22"/>
      <w:bdr w:val="none" w:sz="0" w:space="0" w:color="auto"/>
      <w:lang w:eastAsia="en-US"/>
    </w:rPr>
  </w:style>
  <w:style w:type="paragraph" w:styleId="Heading6">
    <w:name w:val="heading 6"/>
    <w:basedOn w:val="Normal"/>
    <w:next w:val="Normal"/>
    <w:link w:val="Heading6Char"/>
    <w:rsid w:val="005479E5"/>
    <w:pPr>
      <w:keepNext/>
      <w:keepLines/>
      <w:pBdr>
        <w:bar w:val="none" w:sz="0" w:color="auto"/>
      </w:pBdr>
      <w:spacing w:before="240" w:after="80"/>
      <w:outlineLvl w:val="5"/>
    </w:pPr>
    <w:rPr>
      <w:rFonts w:ascii="Arial" w:eastAsia="Arial" w:hAnsi="Arial" w:cs="Arial"/>
      <w:i/>
      <w:color w:val="666666"/>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character" w:customStyle="1" w:styleId="Hyperlink0">
    <w:name w:val="Hyperlink.0"/>
    <w:rPr>
      <w:u w:val="single"/>
    </w:rPr>
  </w:style>
  <w:style w:type="numbering" w:customStyle="1" w:styleId="Numbered">
    <w:name w:val="Numbered"/>
    <w:pPr>
      <w:numPr>
        <w:numId w:val="1"/>
      </w:numPr>
    </w:pPr>
  </w:style>
  <w:style w:type="character" w:customStyle="1" w:styleId="Hyperlink1">
    <w:name w:val="Hyperlink.1"/>
    <w:rPr>
      <w:u w:val="single"/>
    </w:rPr>
  </w:style>
  <w:style w:type="paragraph" w:styleId="BalloonText">
    <w:name w:val="Balloon Text"/>
    <w:basedOn w:val="Normal"/>
    <w:link w:val="BalloonTextChar"/>
    <w:uiPriority w:val="99"/>
    <w:semiHidden/>
    <w:unhideWhenUsed/>
    <w:rsid w:val="009E6261"/>
    <w:rPr>
      <w:rFonts w:ascii="Lucida Grande" w:hAnsi="Lucida Grande"/>
      <w:sz w:val="18"/>
      <w:szCs w:val="18"/>
    </w:rPr>
  </w:style>
  <w:style w:type="character" w:customStyle="1" w:styleId="BalloonTextChar">
    <w:name w:val="Balloon Text Char"/>
    <w:link w:val="BalloonText"/>
    <w:uiPriority w:val="99"/>
    <w:semiHidden/>
    <w:rsid w:val="009E6261"/>
    <w:rPr>
      <w:rFonts w:ascii="Lucida Grande" w:hAnsi="Lucida Grande"/>
      <w:sz w:val="18"/>
      <w:szCs w:val="18"/>
    </w:rPr>
  </w:style>
  <w:style w:type="character" w:customStyle="1" w:styleId="Heading1Char">
    <w:name w:val="Heading 1 Char"/>
    <w:link w:val="Heading1"/>
    <w:rsid w:val="00C774BF"/>
    <w:rPr>
      <w:rFonts w:ascii="Verdana" w:eastAsia="MS Gothic" w:hAnsi="Verdana" w:cs="Verdana"/>
      <w:b/>
      <w:bCs/>
      <w:color w:val="17365D"/>
      <w:kern w:val="2"/>
      <w:sz w:val="48"/>
      <w:szCs w:val="32"/>
      <w:shd w:val="clear" w:color="auto" w:fill="FFFFFF"/>
      <w:lang w:eastAsia="ja-JP"/>
    </w:rPr>
  </w:style>
  <w:style w:type="paragraph" w:styleId="Header">
    <w:name w:val="header"/>
    <w:basedOn w:val="Normal"/>
    <w:link w:val="HeaderChar"/>
    <w:uiPriority w:val="99"/>
    <w:unhideWhenUsed/>
    <w:rsid w:val="00F0729E"/>
    <w:pPr>
      <w:tabs>
        <w:tab w:val="center" w:pos="4320"/>
        <w:tab w:val="right" w:pos="8640"/>
      </w:tabs>
    </w:pPr>
  </w:style>
  <w:style w:type="character" w:customStyle="1" w:styleId="HeaderChar">
    <w:name w:val="Header Char"/>
    <w:link w:val="Header"/>
    <w:uiPriority w:val="99"/>
    <w:rsid w:val="00F0729E"/>
    <w:rPr>
      <w:sz w:val="24"/>
      <w:szCs w:val="24"/>
    </w:rPr>
  </w:style>
  <w:style w:type="paragraph" w:styleId="Footer">
    <w:name w:val="footer"/>
    <w:basedOn w:val="Normal"/>
    <w:link w:val="FooterChar"/>
    <w:uiPriority w:val="99"/>
    <w:unhideWhenUsed/>
    <w:rsid w:val="00F0729E"/>
    <w:pPr>
      <w:tabs>
        <w:tab w:val="center" w:pos="4320"/>
        <w:tab w:val="right" w:pos="8640"/>
      </w:tabs>
    </w:pPr>
  </w:style>
  <w:style w:type="character" w:customStyle="1" w:styleId="FooterChar">
    <w:name w:val="Footer Char"/>
    <w:link w:val="Footer"/>
    <w:uiPriority w:val="99"/>
    <w:rsid w:val="00F0729E"/>
    <w:rPr>
      <w:sz w:val="24"/>
      <w:szCs w:val="24"/>
    </w:rPr>
  </w:style>
  <w:style w:type="character" w:customStyle="1" w:styleId="Heading2Char">
    <w:name w:val="Heading 2 Char"/>
    <w:link w:val="Heading2"/>
    <w:uiPriority w:val="9"/>
    <w:rsid w:val="006014ED"/>
    <w:rPr>
      <w:rFonts w:ascii="Verdana" w:eastAsia="Helvetica" w:hAnsi="Verdana" w:cs="Verdana"/>
      <w:b/>
      <w:bCs/>
      <w:color w:val="499BC9"/>
      <w:sz w:val="32"/>
      <w:szCs w:val="28"/>
      <w:bdr w:val="nil"/>
      <w:shd w:val="clear" w:color="auto" w:fill="FFFFFF"/>
      <w:lang w:eastAsia="ja-JP"/>
    </w:rPr>
  </w:style>
  <w:style w:type="paragraph" w:styleId="TOC1">
    <w:name w:val="toc 1"/>
    <w:basedOn w:val="Normal"/>
    <w:next w:val="Normal"/>
    <w:link w:val="TOC1Char"/>
    <w:autoRedefine/>
    <w:uiPriority w:val="39"/>
    <w:unhideWhenUsed/>
    <w:rsid w:val="00440247"/>
    <w:pPr>
      <w:tabs>
        <w:tab w:val="right" w:leader="dot" w:pos="9350"/>
      </w:tabs>
    </w:pPr>
  </w:style>
  <w:style w:type="paragraph" w:styleId="TOC2">
    <w:name w:val="toc 2"/>
    <w:basedOn w:val="Normal"/>
    <w:next w:val="Normal"/>
    <w:autoRedefine/>
    <w:uiPriority w:val="39"/>
    <w:unhideWhenUsed/>
    <w:rsid w:val="00CE30CC"/>
    <w:pPr>
      <w:ind w:left="240"/>
    </w:pPr>
  </w:style>
  <w:style w:type="paragraph" w:styleId="TOC3">
    <w:name w:val="toc 3"/>
    <w:basedOn w:val="Normal"/>
    <w:next w:val="Normal"/>
    <w:autoRedefine/>
    <w:uiPriority w:val="39"/>
    <w:unhideWhenUsed/>
    <w:rsid w:val="00CE30CC"/>
    <w:pPr>
      <w:ind w:left="480"/>
    </w:pPr>
  </w:style>
  <w:style w:type="paragraph" w:styleId="TOC4">
    <w:name w:val="toc 4"/>
    <w:basedOn w:val="Normal"/>
    <w:next w:val="Normal"/>
    <w:autoRedefine/>
    <w:uiPriority w:val="39"/>
    <w:unhideWhenUsed/>
    <w:rsid w:val="00CE30CC"/>
    <w:pPr>
      <w:ind w:left="720"/>
    </w:pPr>
  </w:style>
  <w:style w:type="paragraph" w:styleId="TOC5">
    <w:name w:val="toc 5"/>
    <w:basedOn w:val="Normal"/>
    <w:next w:val="Normal"/>
    <w:autoRedefine/>
    <w:uiPriority w:val="39"/>
    <w:unhideWhenUsed/>
    <w:rsid w:val="00CE30CC"/>
    <w:pPr>
      <w:ind w:left="960"/>
    </w:pPr>
  </w:style>
  <w:style w:type="paragraph" w:styleId="TOC6">
    <w:name w:val="toc 6"/>
    <w:basedOn w:val="Normal"/>
    <w:next w:val="Normal"/>
    <w:autoRedefine/>
    <w:uiPriority w:val="39"/>
    <w:unhideWhenUsed/>
    <w:rsid w:val="00CE30CC"/>
    <w:pPr>
      <w:ind w:left="1200"/>
    </w:pPr>
  </w:style>
  <w:style w:type="paragraph" w:styleId="TOC7">
    <w:name w:val="toc 7"/>
    <w:basedOn w:val="Normal"/>
    <w:next w:val="Normal"/>
    <w:autoRedefine/>
    <w:uiPriority w:val="39"/>
    <w:unhideWhenUsed/>
    <w:rsid w:val="00CE30CC"/>
    <w:pPr>
      <w:ind w:left="1440"/>
    </w:pPr>
  </w:style>
  <w:style w:type="paragraph" w:styleId="TOC8">
    <w:name w:val="toc 8"/>
    <w:basedOn w:val="Normal"/>
    <w:next w:val="Normal"/>
    <w:autoRedefine/>
    <w:uiPriority w:val="39"/>
    <w:unhideWhenUsed/>
    <w:rsid w:val="00CE30CC"/>
    <w:pPr>
      <w:ind w:left="1680"/>
    </w:pPr>
  </w:style>
  <w:style w:type="paragraph" w:styleId="TOC9">
    <w:name w:val="toc 9"/>
    <w:basedOn w:val="Normal"/>
    <w:next w:val="Normal"/>
    <w:autoRedefine/>
    <w:uiPriority w:val="39"/>
    <w:unhideWhenUsed/>
    <w:rsid w:val="00CE30CC"/>
    <w:pPr>
      <w:ind w:left="1920"/>
    </w:pPr>
  </w:style>
  <w:style w:type="character" w:styleId="FollowedHyperlink">
    <w:name w:val="FollowedHyperlink"/>
    <w:uiPriority w:val="99"/>
    <w:semiHidden/>
    <w:unhideWhenUsed/>
    <w:rsid w:val="00432385"/>
    <w:rPr>
      <w:color w:val="FF00FF"/>
      <w:u w:val="single"/>
    </w:rPr>
  </w:style>
  <w:style w:type="paragraph" w:customStyle="1" w:styleId="MediumList2-Accent41">
    <w:name w:val="Medium List 2 - Accent 41"/>
    <w:basedOn w:val="Normal"/>
    <w:uiPriority w:val="34"/>
    <w:qFormat/>
    <w:rsid w:val="0053730F"/>
    <w:pPr>
      <w:ind w:left="720"/>
      <w:contextualSpacing/>
    </w:pPr>
  </w:style>
  <w:style w:type="character" w:styleId="PageNumber">
    <w:name w:val="page number"/>
    <w:rsid w:val="009651B4"/>
    <w:rPr>
      <w:rFonts w:ascii="Verdana" w:hAnsi="Verdana"/>
    </w:rPr>
  </w:style>
  <w:style w:type="paragraph" w:styleId="NormalWeb">
    <w:name w:val="Normal (Web)"/>
    <w:basedOn w:val="Normal"/>
    <w:uiPriority w:val="99"/>
    <w:unhideWhenUsed/>
    <w:rsid w:val="00C36D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ightGrid-Accent31">
    <w:name w:val="Light Grid - Accent 31"/>
    <w:basedOn w:val="Normal"/>
    <w:uiPriority w:val="34"/>
    <w:qFormat/>
    <w:rsid w:val="00085264"/>
    <w:pPr>
      <w:pBdr>
        <w:top w:val="none" w:sz="0" w:space="0" w:color="auto"/>
        <w:left w:val="none" w:sz="0" w:space="0" w:color="auto"/>
        <w:bottom w:val="none" w:sz="0" w:space="0" w:color="auto"/>
        <w:right w:val="none" w:sz="0" w:space="0" w:color="auto"/>
        <w:between w:val="none" w:sz="0" w:space="0" w:color="auto"/>
        <w:bar w:val="none" w:sz="0" w:color="auto"/>
      </w:pBdr>
      <w:spacing w:before="200" w:after="200"/>
      <w:ind w:left="720"/>
      <w:contextualSpacing/>
    </w:pPr>
    <w:rPr>
      <w:rFonts w:ascii="Calibri" w:eastAsia="Times New Roman" w:hAnsi="Calibri"/>
      <w:sz w:val="20"/>
      <w:szCs w:val="20"/>
      <w:bdr w:val="none" w:sz="0" w:space="0" w:color="auto"/>
      <w:lang w:bidi="en-US"/>
    </w:rPr>
  </w:style>
  <w:style w:type="character" w:styleId="CommentReference">
    <w:name w:val="annotation reference"/>
    <w:uiPriority w:val="99"/>
    <w:semiHidden/>
    <w:unhideWhenUsed/>
    <w:rsid w:val="00085264"/>
    <w:rPr>
      <w:sz w:val="16"/>
      <w:szCs w:val="16"/>
    </w:rPr>
  </w:style>
  <w:style w:type="paragraph" w:styleId="CommentText">
    <w:name w:val="annotation text"/>
    <w:basedOn w:val="Normal"/>
    <w:link w:val="CommentTextChar"/>
    <w:uiPriority w:val="99"/>
    <w:unhideWhenUsed/>
    <w:rsid w:val="00085264"/>
    <w:pPr>
      <w:pBdr>
        <w:top w:val="none" w:sz="0" w:space="0" w:color="auto"/>
        <w:left w:val="none" w:sz="0" w:space="0" w:color="auto"/>
        <w:bottom w:val="none" w:sz="0" w:space="0" w:color="auto"/>
        <w:right w:val="none" w:sz="0" w:space="0" w:color="auto"/>
        <w:between w:val="none" w:sz="0" w:space="0" w:color="auto"/>
        <w:bar w:val="none" w:sz="0" w:color="auto"/>
      </w:pBdr>
      <w:spacing w:before="200" w:after="200"/>
    </w:pPr>
    <w:rPr>
      <w:rFonts w:ascii="Calibri" w:eastAsia="Times New Roman" w:hAnsi="Calibri"/>
      <w:sz w:val="20"/>
      <w:szCs w:val="20"/>
      <w:bdr w:val="none" w:sz="0" w:space="0" w:color="auto"/>
      <w:lang w:bidi="en-US"/>
    </w:rPr>
  </w:style>
  <w:style w:type="character" w:customStyle="1" w:styleId="CommentTextChar">
    <w:name w:val="Comment Text Char"/>
    <w:link w:val="CommentText"/>
    <w:uiPriority w:val="99"/>
    <w:rsid w:val="00085264"/>
    <w:rPr>
      <w:rFonts w:ascii="Calibri" w:eastAsia="Times New Roman" w:hAnsi="Calibri"/>
      <w:lang w:val="en-US" w:bidi="en-US"/>
    </w:rPr>
  </w:style>
  <w:style w:type="paragraph" w:styleId="CommentSubject">
    <w:name w:val="annotation subject"/>
    <w:basedOn w:val="CommentText"/>
    <w:next w:val="CommentText"/>
    <w:link w:val="CommentSubjectChar"/>
    <w:uiPriority w:val="99"/>
    <w:semiHidden/>
    <w:unhideWhenUsed/>
    <w:rsid w:val="00085264"/>
    <w:rPr>
      <w:b/>
      <w:bCs/>
    </w:rPr>
  </w:style>
  <w:style w:type="character" w:customStyle="1" w:styleId="CommentSubjectChar">
    <w:name w:val="Comment Subject Char"/>
    <w:link w:val="CommentSubject"/>
    <w:uiPriority w:val="99"/>
    <w:semiHidden/>
    <w:rsid w:val="00085264"/>
    <w:rPr>
      <w:rFonts w:ascii="Calibri" w:eastAsia="Times New Roman" w:hAnsi="Calibri"/>
      <w:b/>
      <w:bCs/>
      <w:lang w:val="en-US" w:bidi="en-US"/>
    </w:rPr>
  </w:style>
  <w:style w:type="table" w:styleId="TableGrid">
    <w:name w:val="Table Grid"/>
    <w:basedOn w:val="TableNormal"/>
    <w:uiPriority w:val="39"/>
    <w:rsid w:val="000852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link w:val="MediumGrid1-Accent21Char"/>
    <w:rsid w:val="008C62DB"/>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400" w:left="960"/>
      <w:jc w:val="center"/>
    </w:pPr>
    <w:rPr>
      <w:rFonts w:eastAsia="MS Mincho"/>
      <w:kern w:val="2"/>
      <w:sz w:val="18"/>
      <w:szCs w:val="18"/>
      <w:bdr w:val="none" w:sz="0" w:space="0" w:color="auto"/>
    </w:rPr>
  </w:style>
  <w:style w:type="paragraph" w:customStyle="1" w:styleId="ColorfulList-Accent11">
    <w:name w:val="Colorful List - Accent 11"/>
    <w:basedOn w:val="Normal"/>
    <w:uiPriority w:val="34"/>
    <w:qFormat/>
    <w:rsid w:val="00F30AA7"/>
    <w:pPr>
      <w:ind w:left="720"/>
    </w:pPr>
  </w:style>
  <w:style w:type="paragraph" w:styleId="ListParagraph">
    <w:name w:val="List Paragraph"/>
    <w:basedOn w:val="Normal"/>
    <w:link w:val="ListParagraphChar"/>
    <w:uiPriority w:val="34"/>
    <w:qFormat/>
    <w:rsid w:val="00130F59"/>
    <w:pPr>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kern w:val="2"/>
      <w:szCs w:val="22"/>
      <w:bdr w:val="none" w:sz="0" w:space="0" w:color="auto"/>
    </w:rPr>
  </w:style>
  <w:style w:type="paragraph" w:customStyle="1" w:styleId="Normal1">
    <w:name w:val="Normal1"/>
    <w:rsid w:val="000711C4"/>
    <w:pPr>
      <w:spacing w:before="200" w:after="200" w:line="276" w:lineRule="auto"/>
    </w:pPr>
    <w:rPr>
      <w:rFonts w:ascii="Calibri" w:eastAsiaTheme="minorEastAsia" w:hAnsi="Calibri" w:cs="Calibri"/>
      <w:color w:val="000000"/>
      <w:lang w:val="en-CA" w:eastAsia="en-CA"/>
    </w:rPr>
  </w:style>
  <w:style w:type="character" w:styleId="HTMLCite">
    <w:name w:val="HTML Cite"/>
    <w:basedOn w:val="DefaultParagraphFont"/>
    <w:uiPriority w:val="99"/>
    <w:semiHidden/>
    <w:unhideWhenUsed/>
    <w:rsid w:val="00035EBF"/>
    <w:rPr>
      <w:i/>
      <w:iCs/>
    </w:rPr>
  </w:style>
  <w:style w:type="paragraph" w:styleId="DocumentMap">
    <w:name w:val="Document Map"/>
    <w:basedOn w:val="Normal"/>
    <w:link w:val="DocumentMapChar"/>
    <w:uiPriority w:val="99"/>
    <w:semiHidden/>
    <w:unhideWhenUsed/>
    <w:rsid w:val="00ED02D3"/>
  </w:style>
  <w:style w:type="character" w:customStyle="1" w:styleId="DocumentMapChar">
    <w:name w:val="Document Map Char"/>
    <w:basedOn w:val="DefaultParagraphFont"/>
    <w:link w:val="DocumentMap"/>
    <w:uiPriority w:val="99"/>
    <w:semiHidden/>
    <w:rsid w:val="00ED02D3"/>
    <w:rPr>
      <w:sz w:val="24"/>
      <w:szCs w:val="24"/>
      <w:bdr w:val="nil"/>
    </w:rPr>
  </w:style>
  <w:style w:type="paragraph" w:styleId="Title">
    <w:name w:val="Title"/>
    <w:basedOn w:val="Heading1"/>
    <w:next w:val="Normal"/>
    <w:link w:val="TitleChar"/>
    <w:qFormat/>
    <w:rsid w:val="00C9039C"/>
  </w:style>
  <w:style w:type="character" w:customStyle="1" w:styleId="TitleChar">
    <w:name w:val="Title Char"/>
    <w:basedOn w:val="DefaultParagraphFont"/>
    <w:link w:val="Title"/>
    <w:uiPriority w:val="10"/>
    <w:rsid w:val="00C9039C"/>
    <w:rPr>
      <w:rFonts w:ascii="Verdana" w:eastAsia="MS Gothic" w:hAnsi="Verdana"/>
      <w:b/>
      <w:bCs/>
      <w:color w:val="17365D"/>
      <w:kern w:val="2"/>
      <w:sz w:val="48"/>
      <w:szCs w:val="32"/>
      <w:lang w:eastAsia="ja-JP"/>
    </w:rPr>
  </w:style>
  <w:style w:type="paragraph" w:customStyle="1" w:styleId="TableofContent">
    <w:name w:val="Table of Content"/>
    <w:basedOn w:val="TOC1"/>
    <w:link w:val="TableofContentChar"/>
    <w:qFormat/>
    <w:rsid w:val="008C62DB"/>
    <w:rPr>
      <w:noProof/>
    </w:rPr>
  </w:style>
  <w:style w:type="character" w:customStyle="1" w:styleId="TOC1Char">
    <w:name w:val="TOC 1 Char"/>
    <w:basedOn w:val="DefaultParagraphFont"/>
    <w:link w:val="TOC1"/>
    <w:uiPriority w:val="39"/>
    <w:rsid w:val="00440247"/>
    <w:rPr>
      <w:rFonts w:ascii="Verdana" w:eastAsia="Verdana" w:hAnsi="Verdana" w:cs="Verdana"/>
      <w:sz w:val="24"/>
      <w:szCs w:val="24"/>
      <w:bdr w:val="nil"/>
      <w:shd w:val="clear" w:color="auto" w:fill="FFFFFF"/>
      <w:lang w:eastAsia="ja-JP"/>
    </w:rPr>
  </w:style>
  <w:style w:type="character" w:customStyle="1" w:styleId="TableofContentChar">
    <w:name w:val="Table of Content Char"/>
    <w:basedOn w:val="TOC1Char"/>
    <w:link w:val="TableofContent"/>
    <w:rsid w:val="008C62DB"/>
    <w:rPr>
      <w:rFonts w:ascii="Verdana" w:eastAsia="Verdana" w:hAnsi="Verdana" w:cs="Verdana"/>
      <w:noProof/>
      <w:sz w:val="24"/>
      <w:szCs w:val="24"/>
      <w:bdr w:val="nil"/>
      <w:shd w:val="clear" w:color="auto" w:fill="FFFFFF"/>
      <w:lang w:eastAsia="ja-JP"/>
    </w:rPr>
  </w:style>
  <w:style w:type="paragraph" w:styleId="Subtitle">
    <w:name w:val="Subtitle"/>
    <w:basedOn w:val="Heading2"/>
    <w:next w:val="Normal"/>
    <w:link w:val="SubtitleChar"/>
    <w:qFormat/>
    <w:rsid w:val="00C9039C"/>
    <w:pPr>
      <w:jc w:val="center"/>
    </w:pPr>
  </w:style>
  <w:style w:type="character" w:customStyle="1" w:styleId="SubtitleChar">
    <w:name w:val="Subtitle Char"/>
    <w:basedOn w:val="DefaultParagraphFont"/>
    <w:link w:val="Subtitle"/>
    <w:uiPriority w:val="11"/>
    <w:rsid w:val="00C9039C"/>
    <w:rPr>
      <w:rFonts w:ascii="Verdana" w:eastAsia="Helvetica" w:hAnsi="Verdana"/>
      <w:b/>
      <w:bCs/>
      <w:color w:val="499BC9"/>
      <w:sz w:val="32"/>
      <w:szCs w:val="28"/>
      <w:bdr w:val="nil"/>
    </w:rPr>
  </w:style>
  <w:style w:type="paragraph" w:customStyle="1" w:styleId="Header1">
    <w:name w:val="Header1"/>
    <w:basedOn w:val="MediumGrid1-Accent21"/>
    <w:link w:val="Header1Char"/>
    <w:qFormat/>
    <w:rsid w:val="00C9039C"/>
  </w:style>
  <w:style w:type="paragraph" w:customStyle="1" w:styleId="ContentTable">
    <w:name w:val="ContentTable"/>
    <w:basedOn w:val="Title"/>
    <w:link w:val="ContentTableChar"/>
    <w:qFormat/>
    <w:rsid w:val="00C9039C"/>
  </w:style>
  <w:style w:type="character" w:customStyle="1" w:styleId="MediumGrid1-Accent21Char">
    <w:name w:val="Medium Grid 1 - Accent 21 Char"/>
    <w:basedOn w:val="DefaultParagraphFont"/>
    <w:link w:val="MediumGrid1-Accent21"/>
    <w:rsid w:val="00C9039C"/>
    <w:rPr>
      <w:rFonts w:ascii="Verdana" w:eastAsia="MS Mincho" w:hAnsi="Verdana"/>
      <w:kern w:val="2"/>
      <w:sz w:val="18"/>
      <w:szCs w:val="18"/>
      <w:lang w:eastAsia="ja-JP"/>
    </w:rPr>
  </w:style>
  <w:style w:type="character" w:customStyle="1" w:styleId="Header1Char">
    <w:name w:val="Header1 Char"/>
    <w:basedOn w:val="MediumGrid1-Accent21Char"/>
    <w:link w:val="Header1"/>
    <w:rsid w:val="00C9039C"/>
    <w:rPr>
      <w:rFonts w:ascii="Verdana" w:eastAsia="MS Mincho" w:hAnsi="Verdana"/>
      <w:kern w:val="2"/>
      <w:sz w:val="18"/>
      <w:szCs w:val="18"/>
      <w:lang w:eastAsia="ja-JP"/>
    </w:rPr>
  </w:style>
  <w:style w:type="paragraph" w:customStyle="1" w:styleId="Footer1">
    <w:name w:val="Footer1"/>
    <w:basedOn w:val="Footer"/>
    <w:link w:val="Footer1Char"/>
    <w:qFormat/>
    <w:rsid w:val="00C9039C"/>
    <w:pPr>
      <w:pBdr>
        <w:top w:val="single" w:sz="4" w:space="0" w:color="auto"/>
        <w:left w:val="none" w:sz="0" w:space="0" w:color="auto"/>
        <w:bottom w:val="none" w:sz="0" w:space="0" w:color="auto"/>
        <w:right w:val="none" w:sz="0" w:space="0" w:color="auto"/>
        <w:between w:val="none" w:sz="0" w:space="0" w:color="auto"/>
        <w:bar w:val="none" w:sz="0" w:color="auto"/>
      </w:pBdr>
      <w:spacing w:before="240"/>
      <w:jc w:val="center"/>
    </w:pPr>
    <w:rPr>
      <w:rFonts w:ascii="Arial" w:hAnsi="Arial" w:cs="Arial"/>
      <w:sz w:val="18"/>
      <w:szCs w:val="18"/>
    </w:rPr>
  </w:style>
  <w:style w:type="character" w:customStyle="1" w:styleId="ContentTableChar">
    <w:name w:val="ContentTable Char"/>
    <w:basedOn w:val="TitleChar"/>
    <w:link w:val="ContentTable"/>
    <w:rsid w:val="00C9039C"/>
    <w:rPr>
      <w:rFonts w:ascii="Verdana" w:eastAsia="MS Gothic" w:hAnsi="Verdana"/>
      <w:b/>
      <w:bCs/>
      <w:color w:val="17365D"/>
      <w:kern w:val="2"/>
      <w:sz w:val="48"/>
      <w:szCs w:val="32"/>
      <w:lang w:eastAsia="ja-JP"/>
    </w:rPr>
  </w:style>
  <w:style w:type="paragraph" w:customStyle="1" w:styleId="ChapterStart">
    <w:name w:val="ChapterStart"/>
    <w:basedOn w:val="Normal"/>
    <w:link w:val="ChapterStartChar"/>
    <w:qFormat/>
    <w:rsid w:val="00C9039C"/>
    <w:rPr>
      <w:sz w:val="48"/>
      <w:szCs w:val="48"/>
    </w:rPr>
  </w:style>
  <w:style w:type="character" w:customStyle="1" w:styleId="Footer1Char">
    <w:name w:val="Footer1 Char"/>
    <w:basedOn w:val="FooterChar"/>
    <w:link w:val="Footer1"/>
    <w:rsid w:val="00C9039C"/>
    <w:rPr>
      <w:rFonts w:ascii="Arial" w:hAnsi="Arial" w:cs="Arial"/>
      <w:sz w:val="18"/>
      <w:szCs w:val="18"/>
      <w:bdr w:val="nil"/>
    </w:rPr>
  </w:style>
  <w:style w:type="paragraph" w:styleId="TOCHeading">
    <w:name w:val="TOC Heading"/>
    <w:basedOn w:val="Heading1"/>
    <w:next w:val="Normal"/>
    <w:uiPriority w:val="39"/>
    <w:unhideWhenUsed/>
    <w:qFormat/>
    <w:rsid w:val="00C9039C"/>
    <w:pPr>
      <w:widowControl/>
      <w:spacing w:before="240" w:after="0" w:line="259" w:lineRule="auto"/>
      <w:jc w:val="left"/>
      <w:outlineLvl w:val="9"/>
    </w:pPr>
    <w:rPr>
      <w:rFonts w:asciiTheme="majorHAnsi" w:eastAsiaTheme="majorEastAsia" w:hAnsiTheme="majorHAnsi" w:cstheme="majorBidi"/>
      <w:b w:val="0"/>
      <w:bCs w:val="0"/>
      <w:color w:val="03827D" w:themeColor="accent1" w:themeShade="BF"/>
      <w:kern w:val="0"/>
      <w:sz w:val="32"/>
      <w:lang w:eastAsia="en-US"/>
    </w:rPr>
  </w:style>
  <w:style w:type="character" w:customStyle="1" w:styleId="ChapterStartChar">
    <w:name w:val="ChapterStart Char"/>
    <w:basedOn w:val="DefaultParagraphFont"/>
    <w:link w:val="ChapterStart"/>
    <w:rsid w:val="00C9039C"/>
    <w:rPr>
      <w:rFonts w:ascii="Verdana" w:hAnsi="Verdana"/>
      <w:sz w:val="48"/>
      <w:szCs w:val="48"/>
      <w:bdr w:val="nil"/>
      <w:lang w:eastAsia="ja-JP"/>
    </w:rPr>
  </w:style>
  <w:style w:type="character" w:customStyle="1" w:styleId="Heading3Char">
    <w:name w:val="Heading 3 Char"/>
    <w:basedOn w:val="DefaultParagraphFont"/>
    <w:link w:val="Heading3"/>
    <w:uiPriority w:val="9"/>
    <w:rsid w:val="0099382C"/>
    <w:rPr>
      <w:rFonts w:ascii="Verdana" w:eastAsiaTheme="majorEastAsia" w:hAnsi="Verdana" w:cstheme="majorBidi"/>
      <w:b/>
      <w:color w:val="000000" w:themeColor="text1"/>
      <w:sz w:val="28"/>
      <w:szCs w:val="24"/>
      <w:bdr w:val="nil"/>
      <w:lang w:eastAsia="ja-JP"/>
    </w:rPr>
  </w:style>
  <w:style w:type="character" w:styleId="SubtleReference">
    <w:name w:val="Subtle Reference"/>
    <w:basedOn w:val="DefaultParagraphFont"/>
    <w:uiPriority w:val="31"/>
    <w:qFormat/>
    <w:rsid w:val="007E0AAB"/>
    <w:rPr>
      <w:smallCaps/>
      <w:color w:val="5A5A5A" w:themeColor="text1" w:themeTint="A5"/>
    </w:rPr>
  </w:style>
  <w:style w:type="character" w:customStyle="1" w:styleId="Heading4Char">
    <w:name w:val="Heading 4 Char"/>
    <w:basedOn w:val="DefaultParagraphFont"/>
    <w:link w:val="Heading4"/>
    <w:uiPriority w:val="9"/>
    <w:rsid w:val="00DB77F4"/>
    <w:rPr>
      <w:rFonts w:ascii="Verdana" w:eastAsiaTheme="majorEastAsia" w:hAnsi="Verdana" w:cstheme="majorBidi"/>
      <w:b/>
      <w:i/>
      <w:iCs/>
      <w:color w:val="000000" w:themeColor="text1"/>
      <w:sz w:val="24"/>
      <w:szCs w:val="22"/>
      <w:lang w:val="en-GB"/>
    </w:rPr>
  </w:style>
  <w:style w:type="paragraph" w:customStyle="1" w:styleId="msonormal0">
    <w:name w:val="msonormal"/>
    <w:basedOn w:val="Normal"/>
    <w:uiPriority w:val="99"/>
    <w:rsid w:val="003D7A73"/>
    <w:pPr>
      <w:pBdr>
        <w:top w:val="none" w:sz="0" w:space="0" w:color="auto"/>
        <w:left w:val="none" w:sz="0" w:space="0" w:color="auto"/>
        <w:bottom w:val="none" w:sz="0" w:space="0" w:color="auto"/>
        <w:right w:val="none" w:sz="0" w:space="0" w:color="auto"/>
        <w:between w:val="none" w:sz="0" w:space="0" w:color="auto"/>
        <w:bar w:val="none" w:sz="0" w:color="auto"/>
      </w:pBdr>
      <w:spacing w:before="0" w:after="360" w:line="240" w:lineRule="auto"/>
    </w:pPr>
    <w:rPr>
      <w:rFonts w:ascii="Times New Roman" w:eastAsia="Times New Roman" w:hAnsi="Times New Roman"/>
      <w:bdr w:val="none" w:sz="0" w:space="0" w:color="auto"/>
      <w:lang w:val="en-GB" w:eastAsia="en-GB"/>
    </w:rPr>
  </w:style>
  <w:style w:type="character" w:customStyle="1" w:styleId="UnresolvedMention2">
    <w:name w:val="Unresolved Mention2"/>
    <w:basedOn w:val="DefaultParagraphFont"/>
    <w:uiPriority w:val="99"/>
    <w:rsid w:val="003D7A73"/>
    <w:rPr>
      <w:color w:val="808080"/>
      <w:shd w:val="clear" w:color="auto" w:fill="E6E6E6"/>
    </w:rPr>
  </w:style>
  <w:style w:type="character" w:styleId="Strong">
    <w:name w:val="Strong"/>
    <w:basedOn w:val="DefaultParagraphFont"/>
    <w:uiPriority w:val="22"/>
    <w:qFormat/>
    <w:rsid w:val="003D7A73"/>
    <w:rPr>
      <w:b/>
      <w:bCs/>
    </w:rPr>
  </w:style>
  <w:style w:type="character" w:styleId="Emphasis">
    <w:name w:val="Emphasis"/>
    <w:basedOn w:val="DefaultParagraphFont"/>
    <w:uiPriority w:val="20"/>
    <w:qFormat/>
    <w:rsid w:val="003D7A73"/>
    <w:rPr>
      <w:i/>
      <w:iCs/>
    </w:rPr>
  </w:style>
  <w:style w:type="character" w:customStyle="1" w:styleId="UnresolvedMention1">
    <w:name w:val="Unresolved Mention1"/>
    <w:basedOn w:val="DefaultParagraphFont"/>
    <w:uiPriority w:val="99"/>
    <w:semiHidden/>
    <w:unhideWhenUsed/>
    <w:rsid w:val="003D7A73"/>
    <w:rPr>
      <w:color w:val="808080"/>
      <w:shd w:val="clear" w:color="auto" w:fill="E6E6E6"/>
    </w:rPr>
  </w:style>
  <w:style w:type="character" w:customStyle="1" w:styleId="tgc">
    <w:name w:val="_tgc"/>
    <w:basedOn w:val="DefaultParagraphFont"/>
    <w:rsid w:val="003D7A73"/>
  </w:style>
  <w:style w:type="character" w:customStyle="1" w:styleId="UnresolvedMention3">
    <w:name w:val="Unresolved Mention3"/>
    <w:basedOn w:val="DefaultParagraphFont"/>
    <w:uiPriority w:val="99"/>
    <w:rsid w:val="003D7A73"/>
    <w:rPr>
      <w:color w:val="808080"/>
      <w:shd w:val="clear" w:color="auto" w:fill="E6E6E6"/>
    </w:rPr>
  </w:style>
  <w:style w:type="character" w:customStyle="1" w:styleId="Mention1">
    <w:name w:val="Mention1"/>
    <w:basedOn w:val="DefaultParagraphFont"/>
    <w:uiPriority w:val="99"/>
    <w:semiHidden/>
    <w:unhideWhenUsed/>
    <w:rsid w:val="00C8507C"/>
    <w:rPr>
      <w:color w:val="2B579A"/>
      <w:shd w:val="clear" w:color="auto" w:fill="E6E6E6"/>
    </w:rPr>
  </w:style>
  <w:style w:type="paragraph" w:styleId="IntenseQuote">
    <w:name w:val="Intense Quote"/>
    <w:basedOn w:val="Normal"/>
    <w:next w:val="Normal"/>
    <w:link w:val="IntenseQuoteChar"/>
    <w:uiPriority w:val="30"/>
    <w:qFormat/>
    <w:rsid w:val="00A957BC"/>
    <w:pPr>
      <w:pBdr>
        <w:top w:val="single" w:sz="4" w:space="10" w:color="04AEA8" w:themeColor="accent1"/>
        <w:left w:val="none" w:sz="0" w:space="0" w:color="auto"/>
        <w:bottom w:val="single" w:sz="4" w:space="10" w:color="04AEA8" w:themeColor="accent1"/>
        <w:right w:val="none" w:sz="0" w:space="0" w:color="auto"/>
        <w:between w:val="none" w:sz="0" w:space="0" w:color="auto"/>
        <w:bar w:val="none" w:sz="0" w:color="auto"/>
      </w:pBdr>
      <w:spacing w:before="360" w:after="360" w:line="240" w:lineRule="auto"/>
      <w:ind w:left="864" w:right="864"/>
      <w:jc w:val="center"/>
    </w:pPr>
    <w:rPr>
      <w:rFonts w:asciiTheme="minorHAnsi" w:eastAsiaTheme="minorEastAsia" w:hAnsiTheme="minorHAnsi" w:cstheme="minorBidi"/>
      <w:i/>
      <w:iCs/>
      <w:color w:val="04AEA8" w:themeColor="accent1"/>
      <w:sz w:val="22"/>
      <w:szCs w:val="22"/>
      <w:bdr w:val="none" w:sz="0" w:space="0" w:color="auto"/>
      <w:lang w:val="en-GB" w:eastAsia="en-GB"/>
    </w:rPr>
  </w:style>
  <w:style w:type="character" w:customStyle="1" w:styleId="IntenseQuoteChar">
    <w:name w:val="Intense Quote Char"/>
    <w:basedOn w:val="DefaultParagraphFont"/>
    <w:link w:val="IntenseQuote"/>
    <w:uiPriority w:val="30"/>
    <w:rsid w:val="00A957BC"/>
    <w:rPr>
      <w:rFonts w:asciiTheme="minorHAnsi" w:eastAsiaTheme="minorEastAsia" w:hAnsiTheme="minorHAnsi" w:cstheme="minorBidi"/>
      <w:i/>
      <w:iCs/>
      <w:color w:val="04AEA8" w:themeColor="accent1"/>
      <w:sz w:val="22"/>
      <w:szCs w:val="22"/>
      <w:lang w:val="en-GB" w:eastAsia="en-GB"/>
    </w:rPr>
  </w:style>
  <w:style w:type="paragraph" w:customStyle="1" w:styleId="mySubtitle">
    <w:name w:val="my Subtitle"/>
    <w:basedOn w:val="Normal"/>
    <w:link w:val="mySubtitleChar"/>
    <w:qFormat/>
    <w:rsid w:val="008A04C7"/>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360" w:lineRule="auto"/>
    </w:pPr>
    <w:rPr>
      <w:rFonts w:eastAsia="Times New Roman"/>
      <w:b/>
      <w:color w:val="4F81BD"/>
      <w:sz w:val="32"/>
      <w:szCs w:val="20"/>
      <w:bdr w:val="none" w:sz="0" w:space="0" w:color="auto"/>
      <w:lang w:eastAsia="en-US"/>
    </w:rPr>
  </w:style>
  <w:style w:type="character" w:customStyle="1" w:styleId="mySubtitleChar">
    <w:name w:val="my Subtitle Char"/>
    <w:link w:val="mySubtitle"/>
    <w:rsid w:val="008A04C7"/>
    <w:rPr>
      <w:rFonts w:ascii="Verdana" w:eastAsia="Times New Roman" w:hAnsi="Verdana"/>
      <w:b/>
      <w:color w:val="4F81BD"/>
      <w:sz w:val="32"/>
    </w:rPr>
  </w:style>
  <w:style w:type="character" w:customStyle="1" w:styleId="Heading5Char">
    <w:name w:val="Heading 5 Char"/>
    <w:basedOn w:val="DefaultParagraphFont"/>
    <w:link w:val="Heading5"/>
    <w:rsid w:val="005479E5"/>
    <w:rPr>
      <w:rFonts w:ascii="Arial" w:eastAsia="Arial" w:hAnsi="Arial" w:cs="Arial"/>
      <w:color w:val="666666"/>
      <w:sz w:val="22"/>
      <w:szCs w:val="22"/>
    </w:rPr>
  </w:style>
  <w:style w:type="character" w:customStyle="1" w:styleId="Heading6Char">
    <w:name w:val="Heading 6 Char"/>
    <w:basedOn w:val="DefaultParagraphFont"/>
    <w:link w:val="Heading6"/>
    <w:rsid w:val="005479E5"/>
    <w:rPr>
      <w:rFonts w:ascii="Arial" w:eastAsia="Arial" w:hAnsi="Arial" w:cs="Arial"/>
      <w:i/>
      <w:color w:val="666666"/>
      <w:sz w:val="22"/>
      <w:szCs w:val="22"/>
    </w:rPr>
  </w:style>
  <w:style w:type="paragraph" w:customStyle="1" w:styleId="Paragraphedeliste1">
    <w:name w:val="Paragraphe de liste1"/>
    <w:basedOn w:val="Normal"/>
    <w:qFormat/>
    <w:rsid w:val="00E5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00"/>
      <w:ind w:left="720"/>
      <w:contextualSpacing/>
    </w:pPr>
    <w:rPr>
      <w:rFonts w:ascii="Calibri" w:eastAsia="Times New Roman" w:hAnsi="Calibri" w:cs="Times New Roman"/>
      <w:sz w:val="22"/>
      <w:szCs w:val="22"/>
      <w:bdr w:val="none" w:sz="0" w:space="0" w:color="auto"/>
      <w:lang w:val="en-NZ" w:eastAsia="en-US"/>
    </w:rPr>
  </w:style>
  <w:style w:type="paragraph" w:styleId="z-TopofForm">
    <w:name w:val="HTML Top of Form"/>
    <w:basedOn w:val="Normal"/>
    <w:next w:val="Normal"/>
    <w:link w:val="z-TopofFormChar"/>
    <w:hidden/>
    <w:uiPriority w:val="99"/>
    <w:semiHidden/>
    <w:unhideWhenUsed/>
    <w:rsid w:val="00E5012E"/>
    <w:pPr>
      <w:pBdr>
        <w:top w:val="none" w:sz="0" w:space="0" w:color="auto"/>
        <w:left w:val="none" w:sz="0" w:space="0" w:color="auto"/>
        <w:bottom w:val="single" w:sz="6" w:space="1" w:color="auto"/>
        <w:right w:val="none" w:sz="0" w:space="0" w:color="auto"/>
        <w:between w:val="none" w:sz="0" w:space="0" w:color="auto"/>
        <w:bar w:val="none" w:sz="0" w:color="auto"/>
      </w:pBdr>
      <w:shd w:val="clear" w:color="auto" w:fill="auto"/>
      <w:spacing w:before="0" w:after="0" w:line="240" w:lineRule="auto"/>
      <w:jc w:val="center"/>
    </w:pPr>
    <w:rPr>
      <w:rFonts w:ascii="Arial" w:eastAsia="Times New Roman" w:hAnsi="Arial" w:cs="Arial"/>
      <w:vanish/>
      <w:sz w:val="16"/>
      <w:szCs w:val="16"/>
      <w:bdr w:val="none" w:sz="0" w:space="0" w:color="auto"/>
      <w:lang w:val="fr-FR" w:eastAsia="fr-FR"/>
    </w:rPr>
  </w:style>
  <w:style w:type="character" w:customStyle="1" w:styleId="z-TopofFormChar">
    <w:name w:val="z-Top of Form Char"/>
    <w:basedOn w:val="DefaultParagraphFont"/>
    <w:link w:val="z-TopofForm"/>
    <w:uiPriority w:val="99"/>
    <w:semiHidden/>
    <w:rsid w:val="00E5012E"/>
    <w:rPr>
      <w:rFonts w:ascii="Arial" w:eastAsia="Times New Roman" w:hAnsi="Arial" w:cs="Arial"/>
      <w:vanish/>
      <w:sz w:val="16"/>
      <w:szCs w:val="16"/>
      <w:lang w:val="fr-FR" w:eastAsia="fr-FR"/>
    </w:rPr>
  </w:style>
  <w:style w:type="paragraph" w:styleId="Revision">
    <w:name w:val="Revision"/>
    <w:hidden/>
    <w:uiPriority w:val="99"/>
    <w:semiHidden/>
    <w:rsid w:val="00E5012E"/>
    <w:rPr>
      <w:rFonts w:asciiTheme="minorHAnsi" w:eastAsiaTheme="minorHAnsi" w:hAnsiTheme="minorHAnsi" w:cstheme="minorBidi"/>
      <w:sz w:val="22"/>
      <w:szCs w:val="22"/>
    </w:rPr>
  </w:style>
  <w:style w:type="table" w:customStyle="1" w:styleId="Grilledutableau1">
    <w:name w:val="Grille du tableau1"/>
    <w:basedOn w:val="TableNormal"/>
    <w:next w:val="TableGrid"/>
    <w:uiPriority w:val="39"/>
    <w:rsid w:val="007134B5"/>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1"/>
    <w:link w:val="Heading11Char"/>
    <w:qFormat/>
    <w:rsid w:val="00E72A50"/>
    <w:pPr>
      <w:shd w:val="clear" w:color="auto" w:fill="auto"/>
      <w:spacing w:before="0" w:afterLines="80" w:after="192"/>
      <w:jc w:val="left"/>
    </w:pPr>
    <w:rPr>
      <w:sz w:val="40"/>
    </w:rPr>
  </w:style>
  <w:style w:type="character" w:customStyle="1" w:styleId="Heading11Char">
    <w:name w:val="Heading 1.1 Char"/>
    <w:basedOn w:val="Heading1Char"/>
    <w:link w:val="Heading11"/>
    <w:rsid w:val="00E72A50"/>
    <w:rPr>
      <w:rFonts w:ascii="Verdana" w:eastAsia="MS Gothic" w:hAnsi="Verdana" w:cs="Verdana"/>
      <w:b/>
      <w:bCs/>
      <w:color w:val="17365D"/>
      <w:kern w:val="2"/>
      <w:sz w:val="40"/>
      <w:szCs w:val="32"/>
      <w:shd w:val="clear" w:color="auto" w:fill="FFFFFF"/>
      <w:lang w:eastAsia="ja-JP"/>
    </w:rPr>
  </w:style>
  <w:style w:type="character" w:customStyle="1" w:styleId="ListParagraphChar">
    <w:name w:val="List Paragraph Char"/>
    <w:basedOn w:val="DefaultParagraphFont"/>
    <w:link w:val="ListParagraph"/>
    <w:uiPriority w:val="34"/>
    <w:rsid w:val="00E72A50"/>
    <w:rPr>
      <w:rFonts w:ascii="Verdana" w:eastAsia="MS Mincho" w:hAnsi="Verdana" w:cs="Verdana"/>
      <w:kern w:val="2"/>
      <w:sz w:val="24"/>
      <w:szCs w:val="22"/>
      <w:shd w:val="clear" w:color="auto" w:fill="FFFFFF"/>
      <w:lang w:eastAsia="ja-JP"/>
    </w:rPr>
  </w:style>
  <w:style w:type="paragraph" w:customStyle="1" w:styleId="Arrowbullet">
    <w:name w:val="Arrow bullet"/>
    <w:basedOn w:val="ListParagraph"/>
    <w:qFormat/>
    <w:rsid w:val="00E72A50"/>
    <w:pPr>
      <w:numPr>
        <w:numId w:val="29"/>
      </w:numPr>
      <w:shd w:val="clear" w:color="auto" w:fill="auto"/>
      <w:spacing w:after="0" w:line="240" w:lineRule="auto"/>
    </w:pPr>
    <w:rPr>
      <w:rFonts w:eastAsia="Times New Roman" w:cs="Segoe UI"/>
      <w:color w:val="151B26"/>
    </w:rPr>
  </w:style>
  <w:style w:type="paragraph" w:customStyle="1" w:styleId="Secondtierbulletpoint">
    <w:name w:val="Second tier bullet point"/>
    <w:basedOn w:val="ListParagraph"/>
    <w:link w:val="SecondtierbulletpointChar"/>
    <w:qFormat/>
    <w:rsid w:val="00E72A50"/>
    <w:pPr>
      <w:numPr>
        <w:ilvl w:val="1"/>
        <w:numId w:val="29"/>
      </w:numPr>
      <w:shd w:val="clear" w:color="auto" w:fill="auto"/>
    </w:pPr>
  </w:style>
  <w:style w:type="character" w:customStyle="1" w:styleId="SecondtierbulletpointChar">
    <w:name w:val="Second tier bullet point Char"/>
    <w:basedOn w:val="ListParagraphChar"/>
    <w:link w:val="Secondtierbulletpoint"/>
    <w:rsid w:val="00E72A50"/>
    <w:rPr>
      <w:rFonts w:ascii="Verdana" w:eastAsia="MS Mincho" w:hAnsi="Verdana" w:cs="Verdana"/>
      <w:kern w:val="2"/>
      <w:sz w:val="24"/>
      <w:szCs w:val="22"/>
      <w:shd w:val="clear" w:color="auto" w:fill="FFFFFF"/>
      <w:lang w:eastAsia="ja-JP"/>
    </w:rPr>
  </w:style>
  <w:style w:type="paragraph" w:customStyle="1" w:styleId="Numberlist">
    <w:name w:val="Number list"/>
    <w:basedOn w:val="ListParagraph"/>
    <w:link w:val="NumberlistChar"/>
    <w:qFormat/>
    <w:rsid w:val="00E72A50"/>
    <w:pPr>
      <w:numPr>
        <w:numId w:val="42"/>
      </w:numPr>
      <w:shd w:val="clear" w:color="auto" w:fill="auto"/>
    </w:pPr>
  </w:style>
  <w:style w:type="character" w:customStyle="1" w:styleId="NumberlistChar">
    <w:name w:val="Number list Char"/>
    <w:basedOn w:val="ListParagraphChar"/>
    <w:link w:val="Numberlist"/>
    <w:rsid w:val="00E72A50"/>
    <w:rPr>
      <w:rFonts w:ascii="Verdana" w:eastAsia="MS Mincho" w:hAnsi="Verdana" w:cs="Verdana"/>
      <w:kern w:val="2"/>
      <w:sz w:val="24"/>
      <w:szCs w:val="22"/>
      <w:shd w:val="clear" w:color="auto" w:fill="FFFFF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005">
      <w:bodyDiv w:val="1"/>
      <w:marLeft w:val="0"/>
      <w:marRight w:val="0"/>
      <w:marTop w:val="0"/>
      <w:marBottom w:val="0"/>
      <w:divBdr>
        <w:top w:val="none" w:sz="0" w:space="0" w:color="auto"/>
        <w:left w:val="none" w:sz="0" w:space="0" w:color="auto"/>
        <w:bottom w:val="none" w:sz="0" w:space="0" w:color="auto"/>
        <w:right w:val="none" w:sz="0" w:space="0" w:color="auto"/>
      </w:divBdr>
    </w:div>
    <w:div w:id="73863816">
      <w:bodyDiv w:val="1"/>
      <w:marLeft w:val="0"/>
      <w:marRight w:val="0"/>
      <w:marTop w:val="0"/>
      <w:marBottom w:val="0"/>
      <w:divBdr>
        <w:top w:val="none" w:sz="0" w:space="0" w:color="auto"/>
        <w:left w:val="none" w:sz="0" w:space="0" w:color="auto"/>
        <w:bottom w:val="none" w:sz="0" w:space="0" w:color="auto"/>
        <w:right w:val="none" w:sz="0" w:space="0" w:color="auto"/>
      </w:divBdr>
    </w:div>
    <w:div w:id="188881384">
      <w:bodyDiv w:val="1"/>
      <w:marLeft w:val="0"/>
      <w:marRight w:val="0"/>
      <w:marTop w:val="0"/>
      <w:marBottom w:val="0"/>
      <w:divBdr>
        <w:top w:val="none" w:sz="0" w:space="0" w:color="auto"/>
        <w:left w:val="none" w:sz="0" w:space="0" w:color="auto"/>
        <w:bottom w:val="none" w:sz="0" w:space="0" w:color="auto"/>
        <w:right w:val="none" w:sz="0" w:space="0" w:color="auto"/>
      </w:divBdr>
    </w:div>
    <w:div w:id="264506450">
      <w:bodyDiv w:val="1"/>
      <w:marLeft w:val="0"/>
      <w:marRight w:val="0"/>
      <w:marTop w:val="0"/>
      <w:marBottom w:val="0"/>
      <w:divBdr>
        <w:top w:val="none" w:sz="0" w:space="0" w:color="auto"/>
        <w:left w:val="none" w:sz="0" w:space="0" w:color="auto"/>
        <w:bottom w:val="none" w:sz="0" w:space="0" w:color="auto"/>
        <w:right w:val="none" w:sz="0" w:space="0" w:color="auto"/>
      </w:divBdr>
    </w:div>
    <w:div w:id="352000253">
      <w:bodyDiv w:val="1"/>
      <w:marLeft w:val="0"/>
      <w:marRight w:val="0"/>
      <w:marTop w:val="0"/>
      <w:marBottom w:val="0"/>
      <w:divBdr>
        <w:top w:val="none" w:sz="0" w:space="0" w:color="auto"/>
        <w:left w:val="none" w:sz="0" w:space="0" w:color="auto"/>
        <w:bottom w:val="none" w:sz="0" w:space="0" w:color="auto"/>
        <w:right w:val="none" w:sz="0" w:space="0" w:color="auto"/>
      </w:divBdr>
      <w:divsChild>
        <w:div w:id="2037541508">
          <w:marLeft w:val="547"/>
          <w:marRight w:val="0"/>
          <w:marTop w:val="0"/>
          <w:marBottom w:val="0"/>
          <w:divBdr>
            <w:top w:val="none" w:sz="0" w:space="0" w:color="auto"/>
            <w:left w:val="none" w:sz="0" w:space="0" w:color="auto"/>
            <w:bottom w:val="none" w:sz="0" w:space="0" w:color="auto"/>
            <w:right w:val="none" w:sz="0" w:space="0" w:color="auto"/>
          </w:divBdr>
        </w:div>
        <w:div w:id="1994093831">
          <w:marLeft w:val="547"/>
          <w:marRight w:val="0"/>
          <w:marTop w:val="0"/>
          <w:marBottom w:val="0"/>
          <w:divBdr>
            <w:top w:val="none" w:sz="0" w:space="0" w:color="auto"/>
            <w:left w:val="none" w:sz="0" w:space="0" w:color="auto"/>
            <w:bottom w:val="none" w:sz="0" w:space="0" w:color="auto"/>
            <w:right w:val="none" w:sz="0" w:space="0" w:color="auto"/>
          </w:divBdr>
        </w:div>
        <w:div w:id="223830475">
          <w:marLeft w:val="547"/>
          <w:marRight w:val="0"/>
          <w:marTop w:val="0"/>
          <w:marBottom w:val="0"/>
          <w:divBdr>
            <w:top w:val="none" w:sz="0" w:space="0" w:color="auto"/>
            <w:left w:val="none" w:sz="0" w:space="0" w:color="auto"/>
            <w:bottom w:val="none" w:sz="0" w:space="0" w:color="auto"/>
            <w:right w:val="none" w:sz="0" w:space="0" w:color="auto"/>
          </w:divBdr>
        </w:div>
        <w:div w:id="150022504">
          <w:marLeft w:val="547"/>
          <w:marRight w:val="0"/>
          <w:marTop w:val="0"/>
          <w:marBottom w:val="0"/>
          <w:divBdr>
            <w:top w:val="none" w:sz="0" w:space="0" w:color="auto"/>
            <w:left w:val="none" w:sz="0" w:space="0" w:color="auto"/>
            <w:bottom w:val="none" w:sz="0" w:space="0" w:color="auto"/>
            <w:right w:val="none" w:sz="0" w:space="0" w:color="auto"/>
          </w:divBdr>
        </w:div>
        <w:div w:id="319772907">
          <w:marLeft w:val="547"/>
          <w:marRight w:val="0"/>
          <w:marTop w:val="0"/>
          <w:marBottom w:val="0"/>
          <w:divBdr>
            <w:top w:val="none" w:sz="0" w:space="0" w:color="auto"/>
            <w:left w:val="none" w:sz="0" w:space="0" w:color="auto"/>
            <w:bottom w:val="none" w:sz="0" w:space="0" w:color="auto"/>
            <w:right w:val="none" w:sz="0" w:space="0" w:color="auto"/>
          </w:divBdr>
        </w:div>
        <w:div w:id="1951623040">
          <w:marLeft w:val="547"/>
          <w:marRight w:val="0"/>
          <w:marTop w:val="0"/>
          <w:marBottom w:val="0"/>
          <w:divBdr>
            <w:top w:val="none" w:sz="0" w:space="0" w:color="auto"/>
            <w:left w:val="none" w:sz="0" w:space="0" w:color="auto"/>
            <w:bottom w:val="none" w:sz="0" w:space="0" w:color="auto"/>
            <w:right w:val="none" w:sz="0" w:space="0" w:color="auto"/>
          </w:divBdr>
        </w:div>
        <w:div w:id="1152061778">
          <w:marLeft w:val="547"/>
          <w:marRight w:val="0"/>
          <w:marTop w:val="0"/>
          <w:marBottom w:val="0"/>
          <w:divBdr>
            <w:top w:val="none" w:sz="0" w:space="0" w:color="auto"/>
            <w:left w:val="none" w:sz="0" w:space="0" w:color="auto"/>
            <w:bottom w:val="none" w:sz="0" w:space="0" w:color="auto"/>
            <w:right w:val="none" w:sz="0" w:space="0" w:color="auto"/>
          </w:divBdr>
        </w:div>
        <w:div w:id="287708188">
          <w:marLeft w:val="547"/>
          <w:marRight w:val="0"/>
          <w:marTop w:val="0"/>
          <w:marBottom w:val="0"/>
          <w:divBdr>
            <w:top w:val="none" w:sz="0" w:space="0" w:color="auto"/>
            <w:left w:val="none" w:sz="0" w:space="0" w:color="auto"/>
            <w:bottom w:val="none" w:sz="0" w:space="0" w:color="auto"/>
            <w:right w:val="none" w:sz="0" w:space="0" w:color="auto"/>
          </w:divBdr>
        </w:div>
        <w:div w:id="1595747317">
          <w:marLeft w:val="547"/>
          <w:marRight w:val="0"/>
          <w:marTop w:val="0"/>
          <w:marBottom w:val="0"/>
          <w:divBdr>
            <w:top w:val="none" w:sz="0" w:space="0" w:color="auto"/>
            <w:left w:val="none" w:sz="0" w:space="0" w:color="auto"/>
            <w:bottom w:val="none" w:sz="0" w:space="0" w:color="auto"/>
            <w:right w:val="none" w:sz="0" w:space="0" w:color="auto"/>
          </w:divBdr>
        </w:div>
        <w:div w:id="707098723">
          <w:marLeft w:val="547"/>
          <w:marRight w:val="0"/>
          <w:marTop w:val="0"/>
          <w:marBottom w:val="0"/>
          <w:divBdr>
            <w:top w:val="none" w:sz="0" w:space="0" w:color="auto"/>
            <w:left w:val="none" w:sz="0" w:space="0" w:color="auto"/>
            <w:bottom w:val="none" w:sz="0" w:space="0" w:color="auto"/>
            <w:right w:val="none" w:sz="0" w:space="0" w:color="auto"/>
          </w:divBdr>
        </w:div>
      </w:divsChild>
    </w:div>
    <w:div w:id="645165239">
      <w:bodyDiv w:val="1"/>
      <w:marLeft w:val="0"/>
      <w:marRight w:val="0"/>
      <w:marTop w:val="0"/>
      <w:marBottom w:val="0"/>
      <w:divBdr>
        <w:top w:val="none" w:sz="0" w:space="0" w:color="auto"/>
        <w:left w:val="none" w:sz="0" w:space="0" w:color="auto"/>
        <w:bottom w:val="none" w:sz="0" w:space="0" w:color="auto"/>
        <w:right w:val="none" w:sz="0" w:space="0" w:color="auto"/>
      </w:divBdr>
    </w:div>
    <w:div w:id="661465258">
      <w:bodyDiv w:val="1"/>
      <w:marLeft w:val="0"/>
      <w:marRight w:val="0"/>
      <w:marTop w:val="0"/>
      <w:marBottom w:val="0"/>
      <w:divBdr>
        <w:top w:val="none" w:sz="0" w:space="0" w:color="auto"/>
        <w:left w:val="none" w:sz="0" w:space="0" w:color="auto"/>
        <w:bottom w:val="none" w:sz="0" w:space="0" w:color="auto"/>
        <w:right w:val="none" w:sz="0" w:space="0" w:color="auto"/>
      </w:divBdr>
    </w:div>
    <w:div w:id="674846538">
      <w:bodyDiv w:val="1"/>
      <w:marLeft w:val="0"/>
      <w:marRight w:val="0"/>
      <w:marTop w:val="0"/>
      <w:marBottom w:val="0"/>
      <w:divBdr>
        <w:top w:val="none" w:sz="0" w:space="0" w:color="auto"/>
        <w:left w:val="none" w:sz="0" w:space="0" w:color="auto"/>
        <w:bottom w:val="none" w:sz="0" w:space="0" w:color="auto"/>
        <w:right w:val="none" w:sz="0" w:space="0" w:color="auto"/>
      </w:divBdr>
    </w:div>
    <w:div w:id="714962985">
      <w:bodyDiv w:val="1"/>
      <w:marLeft w:val="0"/>
      <w:marRight w:val="0"/>
      <w:marTop w:val="0"/>
      <w:marBottom w:val="0"/>
      <w:divBdr>
        <w:top w:val="none" w:sz="0" w:space="0" w:color="auto"/>
        <w:left w:val="none" w:sz="0" w:space="0" w:color="auto"/>
        <w:bottom w:val="none" w:sz="0" w:space="0" w:color="auto"/>
        <w:right w:val="none" w:sz="0" w:space="0" w:color="auto"/>
      </w:divBdr>
    </w:div>
    <w:div w:id="1198855635">
      <w:bodyDiv w:val="1"/>
      <w:marLeft w:val="0"/>
      <w:marRight w:val="0"/>
      <w:marTop w:val="0"/>
      <w:marBottom w:val="0"/>
      <w:divBdr>
        <w:top w:val="none" w:sz="0" w:space="0" w:color="auto"/>
        <w:left w:val="none" w:sz="0" w:space="0" w:color="auto"/>
        <w:bottom w:val="none" w:sz="0" w:space="0" w:color="auto"/>
        <w:right w:val="none" w:sz="0" w:space="0" w:color="auto"/>
      </w:divBdr>
    </w:div>
    <w:div w:id="1461344263">
      <w:bodyDiv w:val="1"/>
      <w:marLeft w:val="0"/>
      <w:marRight w:val="0"/>
      <w:marTop w:val="0"/>
      <w:marBottom w:val="0"/>
      <w:divBdr>
        <w:top w:val="none" w:sz="0" w:space="0" w:color="auto"/>
        <w:left w:val="none" w:sz="0" w:space="0" w:color="auto"/>
        <w:bottom w:val="none" w:sz="0" w:space="0" w:color="auto"/>
        <w:right w:val="none" w:sz="0" w:space="0" w:color="auto"/>
      </w:divBdr>
    </w:div>
    <w:div w:id="1469862872">
      <w:bodyDiv w:val="1"/>
      <w:marLeft w:val="0"/>
      <w:marRight w:val="0"/>
      <w:marTop w:val="0"/>
      <w:marBottom w:val="0"/>
      <w:divBdr>
        <w:top w:val="none" w:sz="0" w:space="0" w:color="auto"/>
        <w:left w:val="none" w:sz="0" w:space="0" w:color="auto"/>
        <w:bottom w:val="none" w:sz="0" w:space="0" w:color="auto"/>
        <w:right w:val="none" w:sz="0" w:space="0" w:color="auto"/>
      </w:divBdr>
    </w:div>
    <w:div w:id="1560826702">
      <w:bodyDiv w:val="1"/>
      <w:marLeft w:val="0"/>
      <w:marRight w:val="0"/>
      <w:marTop w:val="0"/>
      <w:marBottom w:val="0"/>
      <w:divBdr>
        <w:top w:val="none" w:sz="0" w:space="0" w:color="auto"/>
        <w:left w:val="none" w:sz="0" w:space="0" w:color="auto"/>
        <w:bottom w:val="none" w:sz="0" w:space="0" w:color="auto"/>
        <w:right w:val="none" w:sz="0" w:space="0" w:color="auto"/>
      </w:divBdr>
      <w:divsChild>
        <w:div w:id="1536387265">
          <w:marLeft w:val="547"/>
          <w:marRight w:val="0"/>
          <w:marTop w:val="0"/>
          <w:marBottom w:val="0"/>
          <w:divBdr>
            <w:top w:val="none" w:sz="0" w:space="0" w:color="auto"/>
            <w:left w:val="none" w:sz="0" w:space="0" w:color="auto"/>
            <w:bottom w:val="none" w:sz="0" w:space="0" w:color="auto"/>
            <w:right w:val="none" w:sz="0" w:space="0" w:color="auto"/>
          </w:divBdr>
        </w:div>
      </w:divsChild>
    </w:div>
    <w:div w:id="1657998588">
      <w:bodyDiv w:val="1"/>
      <w:marLeft w:val="0"/>
      <w:marRight w:val="0"/>
      <w:marTop w:val="0"/>
      <w:marBottom w:val="0"/>
      <w:divBdr>
        <w:top w:val="none" w:sz="0" w:space="0" w:color="auto"/>
        <w:left w:val="none" w:sz="0" w:space="0" w:color="auto"/>
        <w:bottom w:val="none" w:sz="0" w:space="0" w:color="auto"/>
        <w:right w:val="none" w:sz="0" w:space="0" w:color="auto"/>
      </w:divBdr>
    </w:div>
    <w:div w:id="1866669464">
      <w:bodyDiv w:val="1"/>
      <w:marLeft w:val="0"/>
      <w:marRight w:val="0"/>
      <w:marTop w:val="0"/>
      <w:marBottom w:val="0"/>
      <w:divBdr>
        <w:top w:val="none" w:sz="0" w:space="0" w:color="auto"/>
        <w:left w:val="none" w:sz="0" w:space="0" w:color="auto"/>
        <w:bottom w:val="none" w:sz="0" w:space="0" w:color="auto"/>
        <w:right w:val="none" w:sz="0" w:space="0" w:color="auto"/>
      </w:divBdr>
    </w:div>
    <w:div w:id="2074573364">
      <w:bodyDiv w:val="1"/>
      <w:marLeft w:val="0"/>
      <w:marRight w:val="0"/>
      <w:marTop w:val="0"/>
      <w:marBottom w:val="0"/>
      <w:divBdr>
        <w:top w:val="none" w:sz="0" w:space="0" w:color="auto"/>
        <w:left w:val="none" w:sz="0" w:space="0" w:color="auto"/>
        <w:bottom w:val="none" w:sz="0" w:space="0" w:color="auto"/>
        <w:right w:val="none" w:sz="0" w:space="0" w:color="auto"/>
      </w:divBdr>
    </w:div>
    <w:div w:id="2078552707">
      <w:bodyDiv w:val="1"/>
      <w:marLeft w:val="0"/>
      <w:marRight w:val="0"/>
      <w:marTop w:val="0"/>
      <w:marBottom w:val="0"/>
      <w:divBdr>
        <w:top w:val="none" w:sz="0" w:space="0" w:color="auto"/>
        <w:left w:val="none" w:sz="0" w:space="0" w:color="auto"/>
        <w:bottom w:val="none" w:sz="0" w:space="0" w:color="auto"/>
        <w:right w:val="none" w:sz="0" w:space="0" w:color="auto"/>
      </w:divBdr>
    </w:div>
    <w:div w:id="2099905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YourWebsiteHere.com" TargetMode="External"/></Relationships>
</file>

<file path=word/theme/theme1.xml><?xml version="1.0" encoding="utf-8"?>
<a:theme xmlns:a="http://schemas.openxmlformats.org/drawingml/2006/main" name="Office Theme">
  <a:themeElements>
    <a:clrScheme name="Custom 26">
      <a:dk1>
        <a:srgbClr val="000000"/>
      </a:dk1>
      <a:lt1>
        <a:srgbClr val="FFFFFF"/>
      </a:lt1>
      <a:dk2>
        <a:srgbClr val="44546A"/>
      </a:dk2>
      <a:lt2>
        <a:srgbClr val="E7E6E6"/>
      </a:lt2>
      <a:accent1>
        <a:srgbClr val="04AEA8"/>
      </a:accent1>
      <a:accent2>
        <a:srgbClr val="2C3392"/>
      </a:accent2>
      <a:accent3>
        <a:srgbClr val="F86B21"/>
      </a:accent3>
      <a:accent4>
        <a:srgbClr val="4F5F73"/>
      </a:accent4>
      <a:accent5>
        <a:srgbClr val="04AEA8"/>
      </a:accent5>
      <a:accent6>
        <a:srgbClr val="F86B21"/>
      </a:accent6>
      <a:hlink>
        <a:srgbClr val="FFFCF8"/>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B651-1E1B-4032-80F7-FA316F12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9314</CharactersWithSpaces>
  <SharedDoc>false</SharedDoc>
  <HLinks>
    <vt:vector size="6" baseType="variant">
      <vt:variant>
        <vt:i4>3145844</vt:i4>
      </vt:variant>
      <vt:variant>
        <vt:i4>2</vt:i4>
      </vt:variant>
      <vt:variant>
        <vt:i4>0</vt:i4>
      </vt:variant>
      <vt:variant>
        <vt:i4>5</vt:i4>
      </vt:variant>
      <vt:variant>
        <vt:lpwstr>http://www.YourWebsiteHere.com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dc:creator>
  <cp:keywords/>
  <cp:lastModifiedBy>Abe Cherian</cp:lastModifiedBy>
  <cp:revision>38</cp:revision>
  <dcterms:created xsi:type="dcterms:W3CDTF">2018-06-07T10:21:00Z</dcterms:created>
  <dcterms:modified xsi:type="dcterms:W3CDTF">2020-09-25T02:01:00Z</dcterms:modified>
</cp:coreProperties>
</file>